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000" w:firstRow="0" w:lastRow="0" w:firstColumn="0" w:lastColumn="0" w:noHBand="0" w:noVBand="0"/>
      </w:tblPr>
      <w:tblGrid>
        <w:gridCol w:w="4361"/>
        <w:gridCol w:w="1579"/>
        <w:gridCol w:w="3960"/>
      </w:tblGrid>
      <w:tr w:rsidR="00EE56D8" w:rsidRPr="00C9243B" w:rsidTr="00D96D71">
        <w:trPr>
          <w:trHeight w:val="1560"/>
        </w:trPr>
        <w:tc>
          <w:tcPr>
            <w:tcW w:w="4361" w:type="dxa"/>
            <w:shd w:val="clear" w:color="auto" w:fill="auto"/>
          </w:tcPr>
          <w:p w:rsidR="00EE56D8" w:rsidRPr="00535BBD" w:rsidRDefault="00EE56D8" w:rsidP="00D96D71">
            <w:pPr>
              <w:jc w:val="center"/>
              <w:rPr>
                <w:rFonts w:ascii="TimBashk" w:hAnsi="TimBashk" w:cs="TimBashk"/>
                <w:b/>
                <w:bCs/>
                <w:sz w:val="22"/>
                <w:szCs w:val="22"/>
                <w:lang w:eastAsia="en-US"/>
              </w:rPr>
            </w:pPr>
            <w:r w:rsidRPr="00535BBD">
              <w:rPr>
                <w:rFonts w:ascii="TimBashk" w:hAnsi="TimBashk" w:cs="TimBashk"/>
                <w:b/>
                <w:bCs/>
                <w:sz w:val="22"/>
                <w:szCs w:val="22"/>
              </w:rPr>
              <w:t>БАШ</w:t>
            </w:r>
            <w:proofErr w:type="gramStart"/>
            <w:r w:rsidRPr="00535BBD">
              <w:rPr>
                <w:rFonts w:ascii="TimBashk" w:hAnsi="TimBashk" w:cs="TimBashk"/>
                <w:b/>
                <w:bCs/>
                <w:sz w:val="22"/>
                <w:szCs w:val="22"/>
              </w:rPr>
              <w:t>?О</w:t>
            </w:r>
            <w:proofErr w:type="gramEnd"/>
            <w:r w:rsidRPr="00535BBD">
              <w:rPr>
                <w:rFonts w:ascii="TimBashk" w:hAnsi="TimBashk" w:cs="TimBashk"/>
                <w:b/>
                <w:bCs/>
                <w:sz w:val="22"/>
                <w:szCs w:val="22"/>
              </w:rPr>
              <w:t>РТОСТ</w:t>
            </w:r>
            <w:r>
              <w:rPr>
                <w:rFonts w:ascii="TimBashk" w:hAnsi="TimBashk" w:cs="TimBashk"/>
                <w:b/>
                <w:bCs/>
                <w:sz w:val="22"/>
                <w:szCs w:val="22"/>
              </w:rPr>
              <w:t xml:space="preserve">АН      РЕСПУБЛИКА№Ы М»СЕТЛЕ РАЙОНЫ </w:t>
            </w:r>
            <w:r w:rsidRPr="00535BBD">
              <w:rPr>
                <w:rFonts w:ascii="TimBashk" w:hAnsi="TimBashk" w:cs="TimBashk"/>
                <w:b/>
                <w:bCs/>
                <w:sz w:val="22"/>
                <w:szCs w:val="22"/>
              </w:rPr>
              <w:t>МУНИЦИПАЛЬ РАЙОНЫНЫ* КОРГАТ  АУЫЛ СОВЕТЫ АУЫЛ БИЛ»М»№Е ХАКИМИ»ТЕ</w:t>
            </w:r>
          </w:p>
          <w:p w:rsidR="00EE56D8" w:rsidRPr="00535BBD" w:rsidRDefault="00EE56D8" w:rsidP="00D96D71">
            <w:pPr>
              <w:jc w:val="center"/>
              <w:rPr>
                <w:bCs/>
                <w:sz w:val="16"/>
                <w:szCs w:val="16"/>
              </w:rPr>
            </w:pPr>
            <w:r w:rsidRPr="00535BBD">
              <w:rPr>
                <w:bCs/>
                <w:sz w:val="16"/>
                <w:szCs w:val="16"/>
              </w:rPr>
              <w:t xml:space="preserve">Ленин  </w:t>
            </w:r>
            <w:proofErr w:type="spellStart"/>
            <w:r w:rsidRPr="00535BBD">
              <w:rPr>
                <w:bCs/>
                <w:sz w:val="16"/>
                <w:szCs w:val="16"/>
              </w:rPr>
              <w:t>урамы</w:t>
            </w:r>
            <w:proofErr w:type="spellEnd"/>
            <w:r w:rsidRPr="00535BBD">
              <w:rPr>
                <w:bCs/>
                <w:sz w:val="16"/>
                <w:szCs w:val="16"/>
              </w:rPr>
              <w:t xml:space="preserve">, 98,  </w:t>
            </w:r>
            <w:proofErr w:type="spellStart"/>
            <w:r w:rsidRPr="00535BBD">
              <w:rPr>
                <w:bCs/>
                <w:sz w:val="16"/>
                <w:szCs w:val="16"/>
              </w:rPr>
              <w:t>Қорғат</w:t>
            </w:r>
            <w:proofErr w:type="spellEnd"/>
            <w:r w:rsidRPr="00535BBD">
              <w:rPr>
                <w:bCs/>
                <w:sz w:val="16"/>
                <w:szCs w:val="16"/>
              </w:rPr>
              <w:t xml:space="preserve"> </w:t>
            </w:r>
            <w:proofErr w:type="spellStart"/>
            <w:r w:rsidRPr="00535BBD">
              <w:rPr>
                <w:bCs/>
                <w:sz w:val="16"/>
                <w:szCs w:val="16"/>
              </w:rPr>
              <w:t>ауылы</w:t>
            </w:r>
            <w:proofErr w:type="spellEnd"/>
            <w:r w:rsidRPr="00535BBD">
              <w:rPr>
                <w:bCs/>
                <w:sz w:val="16"/>
                <w:szCs w:val="16"/>
              </w:rPr>
              <w:t>,   452562</w:t>
            </w:r>
          </w:p>
          <w:p w:rsidR="00EE56D8" w:rsidRPr="00535BBD" w:rsidRDefault="00EE56D8" w:rsidP="00D96D71">
            <w:pPr>
              <w:spacing w:after="200"/>
              <w:jc w:val="center"/>
              <w:rPr>
                <w:sz w:val="18"/>
                <w:szCs w:val="18"/>
                <w:lang w:eastAsia="en-US"/>
              </w:rPr>
            </w:pPr>
            <w:r w:rsidRPr="00535BBD">
              <w:rPr>
                <w:bCs/>
                <w:sz w:val="16"/>
                <w:szCs w:val="16"/>
              </w:rPr>
              <w:t>тел. 2-84-48</w:t>
            </w:r>
            <w:r w:rsidRPr="00535BBD">
              <w:rPr>
                <w:sz w:val="16"/>
                <w:szCs w:val="16"/>
              </w:rPr>
              <w:t xml:space="preserve"> </w:t>
            </w:r>
            <w:r w:rsidRPr="00535BBD">
              <w:rPr>
                <w:bCs/>
                <w:sz w:val="16"/>
                <w:szCs w:val="16"/>
              </w:rPr>
              <w:t xml:space="preserve"> </w:t>
            </w:r>
            <w:r w:rsidRPr="00535BBD">
              <w:rPr>
                <w:sz w:val="16"/>
                <w:szCs w:val="16"/>
                <w:lang w:val="en-US"/>
              </w:rPr>
              <w:t>E</w:t>
            </w:r>
            <w:r w:rsidRPr="00535BBD">
              <w:rPr>
                <w:sz w:val="16"/>
                <w:szCs w:val="16"/>
              </w:rPr>
              <w:t>-</w:t>
            </w:r>
            <w:r w:rsidRPr="00535BBD">
              <w:rPr>
                <w:sz w:val="16"/>
                <w:szCs w:val="16"/>
                <w:lang w:val="en-US"/>
              </w:rPr>
              <w:t>mail</w:t>
            </w:r>
            <w:r w:rsidRPr="00535BBD">
              <w:rPr>
                <w:sz w:val="16"/>
                <w:szCs w:val="16"/>
              </w:rPr>
              <w:t xml:space="preserve">:   </w:t>
            </w:r>
            <w:proofErr w:type="spellStart"/>
            <w:r w:rsidRPr="00535BBD">
              <w:rPr>
                <w:sz w:val="16"/>
                <w:szCs w:val="16"/>
                <w:lang w:val="en-US"/>
              </w:rPr>
              <w:t>kurgat</w:t>
            </w:r>
            <w:proofErr w:type="spellEnd"/>
            <w:r w:rsidRPr="00535BBD">
              <w:rPr>
                <w:sz w:val="16"/>
                <w:szCs w:val="16"/>
              </w:rPr>
              <w:t>@</w:t>
            </w:r>
            <w:proofErr w:type="spellStart"/>
            <w:r w:rsidRPr="00535BBD">
              <w:rPr>
                <w:sz w:val="16"/>
                <w:szCs w:val="16"/>
                <w:lang w:val="en-US"/>
              </w:rPr>
              <w:t>bk</w:t>
            </w:r>
            <w:proofErr w:type="spellEnd"/>
            <w:r w:rsidRPr="00535BBD">
              <w:rPr>
                <w:sz w:val="16"/>
                <w:szCs w:val="16"/>
              </w:rPr>
              <w:t>.</w:t>
            </w:r>
            <w:proofErr w:type="spellStart"/>
            <w:r w:rsidRPr="00535BBD">
              <w:rPr>
                <w:sz w:val="16"/>
                <w:szCs w:val="16"/>
                <w:lang w:val="en-US"/>
              </w:rPr>
              <w:t>ru</w:t>
            </w:r>
            <w:proofErr w:type="spellEnd"/>
          </w:p>
        </w:tc>
        <w:tc>
          <w:tcPr>
            <w:tcW w:w="1579" w:type="dxa"/>
            <w:shd w:val="clear" w:color="auto" w:fill="auto"/>
          </w:tcPr>
          <w:p w:rsidR="00EE56D8" w:rsidRDefault="00EE56D8" w:rsidP="00D96D71">
            <w:pPr>
              <w:jc w:val="center"/>
              <w:rPr>
                <w:sz w:val="18"/>
                <w:szCs w:val="18"/>
                <w:lang w:eastAsia="en-US"/>
              </w:rPr>
            </w:pPr>
            <w:r>
              <w:rPr>
                <w:noProof/>
                <w:sz w:val="18"/>
                <w:szCs w:val="18"/>
              </w:rPr>
              <w:drawing>
                <wp:inline distT="0" distB="0" distL="0" distR="0">
                  <wp:extent cx="704850" cy="981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981075"/>
                          </a:xfrm>
                          <a:prstGeom prst="rect">
                            <a:avLst/>
                          </a:prstGeom>
                          <a:noFill/>
                          <a:ln>
                            <a:noFill/>
                          </a:ln>
                        </pic:spPr>
                      </pic:pic>
                    </a:graphicData>
                  </a:graphic>
                </wp:inline>
              </w:drawing>
            </w:r>
          </w:p>
          <w:p w:rsidR="00EE56D8" w:rsidRDefault="00EE56D8" w:rsidP="00D96D71">
            <w:pPr>
              <w:spacing w:after="200"/>
              <w:rPr>
                <w:sz w:val="18"/>
                <w:szCs w:val="18"/>
                <w:lang w:eastAsia="en-US"/>
              </w:rPr>
            </w:pPr>
          </w:p>
        </w:tc>
        <w:tc>
          <w:tcPr>
            <w:tcW w:w="3960" w:type="dxa"/>
            <w:shd w:val="clear" w:color="auto" w:fill="auto"/>
          </w:tcPr>
          <w:p w:rsidR="00EE56D8" w:rsidRPr="00535BBD" w:rsidRDefault="00EE56D8" w:rsidP="00D96D71">
            <w:pPr>
              <w:jc w:val="center"/>
              <w:rPr>
                <w:b/>
                <w:bCs/>
                <w:sz w:val="22"/>
                <w:szCs w:val="22"/>
                <w:lang w:eastAsia="en-US"/>
              </w:rPr>
            </w:pPr>
            <w:r w:rsidRPr="00535BBD">
              <w:rPr>
                <w:b/>
                <w:bCs/>
                <w:sz w:val="22"/>
                <w:szCs w:val="22"/>
              </w:rPr>
              <w:t>АДМИНИСТРАЦИЯ                     СЕЛЬСКОГО ПОСЕЛЕНИЯ                КУРГАТОВСКИЙ СЕЛЬСОВЕТ МУНИЦИПАЛЬНОГО РАЙОНА МЕЧЕТЛИНСКИЙ РАЙОН     РЕСПУБЛИКИ БАШКОРТОСТАН</w:t>
            </w:r>
          </w:p>
          <w:p w:rsidR="00EE56D8" w:rsidRPr="00535BBD" w:rsidRDefault="00EE56D8" w:rsidP="00D96D71">
            <w:pPr>
              <w:jc w:val="center"/>
              <w:rPr>
                <w:bCs/>
                <w:sz w:val="16"/>
                <w:szCs w:val="16"/>
              </w:rPr>
            </w:pPr>
            <w:r w:rsidRPr="00535BBD">
              <w:rPr>
                <w:bCs/>
                <w:sz w:val="16"/>
                <w:szCs w:val="16"/>
              </w:rPr>
              <w:t xml:space="preserve">ул. Ленина, 98.  д. </w:t>
            </w:r>
            <w:proofErr w:type="spellStart"/>
            <w:r w:rsidRPr="00535BBD">
              <w:rPr>
                <w:bCs/>
                <w:sz w:val="16"/>
                <w:szCs w:val="16"/>
              </w:rPr>
              <w:t>Кургатово</w:t>
            </w:r>
            <w:proofErr w:type="spellEnd"/>
            <w:r w:rsidRPr="00535BBD">
              <w:rPr>
                <w:bCs/>
                <w:sz w:val="16"/>
                <w:szCs w:val="16"/>
              </w:rPr>
              <w:t>, 452562</w:t>
            </w:r>
          </w:p>
          <w:p w:rsidR="00EE56D8" w:rsidRPr="00C9243B" w:rsidRDefault="00EE56D8" w:rsidP="00D96D71">
            <w:pPr>
              <w:spacing w:after="200"/>
              <w:jc w:val="center"/>
              <w:rPr>
                <w:sz w:val="18"/>
                <w:szCs w:val="18"/>
                <w:lang w:eastAsia="en-US"/>
              </w:rPr>
            </w:pPr>
            <w:r w:rsidRPr="00535BBD">
              <w:rPr>
                <w:bCs/>
                <w:sz w:val="16"/>
                <w:szCs w:val="16"/>
              </w:rPr>
              <w:t>тел</w:t>
            </w:r>
            <w:r w:rsidRPr="00C9243B">
              <w:rPr>
                <w:bCs/>
                <w:sz w:val="16"/>
                <w:szCs w:val="16"/>
              </w:rPr>
              <w:t>. 2-84-48</w:t>
            </w:r>
            <w:r w:rsidRPr="00C9243B">
              <w:rPr>
                <w:sz w:val="16"/>
                <w:szCs w:val="16"/>
              </w:rPr>
              <w:t xml:space="preserve"> </w:t>
            </w:r>
            <w:r w:rsidRPr="00535BBD">
              <w:rPr>
                <w:sz w:val="16"/>
                <w:szCs w:val="16"/>
                <w:lang w:val="en-US"/>
              </w:rPr>
              <w:t>E</w:t>
            </w:r>
            <w:r w:rsidRPr="00C9243B">
              <w:rPr>
                <w:sz w:val="16"/>
                <w:szCs w:val="16"/>
              </w:rPr>
              <w:t>-</w:t>
            </w:r>
            <w:r w:rsidRPr="00535BBD">
              <w:rPr>
                <w:sz w:val="16"/>
                <w:szCs w:val="16"/>
                <w:lang w:val="en-US"/>
              </w:rPr>
              <w:t>mail</w:t>
            </w:r>
            <w:r w:rsidRPr="00C9243B">
              <w:rPr>
                <w:sz w:val="16"/>
                <w:szCs w:val="16"/>
              </w:rPr>
              <w:t xml:space="preserve">:   </w:t>
            </w:r>
            <w:proofErr w:type="spellStart"/>
            <w:r w:rsidRPr="00535BBD">
              <w:rPr>
                <w:sz w:val="16"/>
                <w:szCs w:val="16"/>
                <w:lang w:val="en-US"/>
              </w:rPr>
              <w:t>kurgat</w:t>
            </w:r>
            <w:proofErr w:type="spellEnd"/>
            <w:r w:rsidRPr="00C9243B">
              <w:rPr>
                <w:sz w:val="16"/>
                <w:szCs w:val="16"/>
              </w:rPr>
              <w:t>@</w:t>
            </w:r>
            <w:proofErr w:type="spellStart"/>
            <w:r w:rsidRPr="00535BBD">
              <w:rPr>
                <w:sz w:val="16"/>
                <w:szCs w:val="16"/>
                <w:lang w:val="en-US"/>
              </w:rPr>
              <w:t>bk</w:t>
            </w:r>
            <w:proofErr w:type="spellEnd"/>
            <w:r w:rsidRPr="00C9243B">
              <w:rPr>
                <w:sz w:val="16"/>
                <w:szCs w:val="16"/>
              </w:rPr>
              <w:t>.</w:t>
            </w:r>
            <w:proofErr w:type="spellStart"/>
            <w:r w:rsidRPr="00535BBD">
              <w:rPr>
                <w:sz w:val="16"/>
                <w:szCs w:val="16"/>
                <w:lang w:val="en-US"/>
              </w:rPr>
              <w:t>ru</w:t>
            </w:r>
            <w:proofErr w:type="spellEnd"/>
          </w:p>
        </w:tc>
      </w:tr>
    </w:tbl>
    <w:p w:rsidR="00EE56D8" w:rsidRDefault="00EE56D8" w:rsidP="00EE56D8">
      <w:pPr>
        <w:jc w:val="center"/>
        <w:rPr>
          <w:rFonts w:ascii="TimBashk" w:hAnsi="TimBashk" w:cs="TimBashk"/>
          <w:b/>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-297180</wp:posOffset>
                </wp:positionH>
                <wp:positionV relativeFrom="paragraph">
                  <wp:posOffset>93344</wp:posOffset>
                </wp:positionV>
                <wp:extent cx="6629400" cy="0"/>
                <wp:effectExtent l="38100" t="3810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7.35pt" to="498.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" strokeweight="1.59mm">
                <v:stroke joinstyle="miter" endcap="square"/>
              </v:line>
            </w:pict>
          </mc:Fallback>
        </mc:AlternateContent>
      </w:r>
      <w:r>
        <w:rPr>
          <w:rFonts w:ascii="TimBashk" w:hAnsi="TimBashk" w:cs="TimBashk"/>
          <w:b/>
          <w:bCs/>
        </w:rPr>
        <w:t xml:space="preserve">       </w:t>
      </w:r>
    </w:p>
    <w:p w:rsidR="00EE56D8" w:rsidRDefault="00EE56D8" w:rsidP="00EE56D8">
      <w:pPr>
        <w:ind w:left="624"/>
        <w:rPr>
          <w:b/>
          <w:sz w:val="28"/>
          <w:szCs w:val="28"/>
        </w:rPr>
      </w:pPr>
      <w:r w:rsidRPr="00C9243B">
        <w:rPr>
          <w:rFonts w:ascii="TimBashk" w:hAnsi="TimBashk"/>
          <w:b/>
          <w:sz w:val="28"/>
          <w:szCs w:val="28"/>
        </w:rPr>
        <w:t>?</w:t>
      </w:r>
      <w:r w:rsidRPr="00C9243B">
        <w:rPr>
          <w:rFonts w:ascii="TimBashk" w:hAnsi="TimBashk" w:cs="TimBashk"/>
          <w:b/>
          <w:sz w:val="28"/>
          <w:szCs w:val="28"/>
        </w:rPr>
        <w:t>АРАР</w:t>
      </w:r>
      <w:r w:rsidRPr="00C9243B">
        <w:rPr>
          <w:rFonts w:ascii="TimBashk" w:hAnsi="TimBashk" w:cs="TimBashk"/>
          <w:b/>
          <w:sz w:val="28"/>
          <w:szCs w:val="28"/>
        </w:rPr>
        <w:tab/>
      </w:r>
      <w:r w:rsidRPr="00C9243B">
        <w:rPr>
          <w:rFonts w:ascii="Bash" w:hAnsi="Bash" w:cs="Bash"/>
          <w:b/>
          <w:sz w:val="28"/>
          <w:szCs w:val="28"/>
        </w:rPr>
        <w:tab/>
      </w:r>
      <w:r w:rsidRPr="00C9243B">
        <w:rPr>
          <w:rFonts w:ascii="Bash" w:hAnsi="Bash" w:cs="Bash"/>
          <w:b/>
          <w:sz w:val="28"/>
          <w:szCs w:val="28"/>
        </w:rPr>
        <w:tab/>
      </w:r>
      <w:r w:rsidRPr="00C9243B">
        <w:rPr>
          <w:rFonts w:ascii="Bash" w:hAnsi="Bash" w:cs="Bash"/>
          <w:b/>
          <w:sz w:val="28"/>
          <w:szCs w:val="28"/>
        </w:rPr>
        <w:tab/>
        <w:t xml:space="preserve">         </w:t>
      </w:r>
      <w:r w:rsidRPr="00C9243B">
        <w:rPr>
          <w:rFonts w:ascii="Bash" w:hAnsi="Bash" w:cs="Bash"/>
          <w:b/>
          <w:sz w:val="28"/>
          <w:szCs w:val="28"/>
        </w:rPr>
        <w:tab/>
      </w:r>
      <w:r w:rsidRPr="00C9243B">
        <w:rPr>
          <w:rFonts w:ascii="Bash" w:hAnsi="Bash" w:cs="Bash"/>
          <w:b/>
          <w:sz w:val="28"/>
          <w:szCs w:val="28"/>
        </w:rPr>
        <w:tab/>
      </w:r>
      <w:r>
        <w:rPr>
          <w:b/>
          <w:sz w:val="28"/>
          <w:szCs w:val="28"/>
        </w:rPr>
        <w:t>ПОСТАНОВЛЕНИЕ</w:t>
      </w:r>
    </w:p>
    <w:p w:rsidR="00EE56D8" w:rsidRPr="00C9243B" w:rsidRDefault="00EE56D8" w:rsidP="00EE56D8">
      <w:pPr>
        <w:ind w:left="624"/>
        <w:rPr>
          <w:sz w:val="28"/>
          <w:szCs w:val="28"/>
        </w:rPr>
      </w:pPr>
    </w:p>
    <w:p w:rsidR="00EE56D8" w:rsidRDefault="00EE56D8" w:rsidP="00EE56D8">
      <w:pPr>
        <w:rPr>
          <w:sz w:val="28"/>
          <w:szCs w:val="28"/>
        </w:rPr>
      </w:pPr>
      <w:r w:rsidRPr="00C9243B">
        <w:rPr>
          <w:sz w:val="28"/>
          <w:szCs w:val="28"/>
        </w:rPr>
        <w:t xml:space="preserve">  « </w:t>
      </w:r>
      <w:r>
        <w:rPr>
          <w:sz w:val="28"/>
          <w:szCs w:val="28"/>
        </w:rPr>
        <w:t>04</w:t>
      </w:r>
      <w:r w:rsidRPr="00C9243B">
        <w:rPr>
          <w:sz w:val="28"/>
          <w:szCs w:val="28"/>
        </w:rPr>
        <w:t xml:space="preserve"> »  </w:t>
      </w:r>
      <w:r>
        <w:rPr>
          <w:sz w:val="28"/>
          <w:szCs w:val="28"/>
        </w:rPr>
        <w:t>декабрь</w:t>
      </w:r>
      <w:r w:rsidRPr="00C9243B">
        <w:rPr>
          <w:sz w:val="28"/>
          <w:szCs w:val="28"/>
        </w:rPr>
        <w:t xml:space="preserve">  2019 й.                   № </w:t>
      </w:r>
      <w:r>
        <w:rPr>
          <w:sz w:val="28"/>
          <w:szCs w:val="28"/>
        </w:rPr>
        <w:t xml:space="preserve">80                       </w:t>
      </w:r>
      <w:r w:rsidRPr="00C9243B">
        <w:rPr>
          <w:sz w:val="28"/>
          <w:szCs w:val="28"/>
        </w:rPr>
        <w:t xml:space="preserve">« </w:t>
      </w:r>
      <w:r>
        <w:rPr>
          <w:sz w:val="28"/>
          <w:szCs w:val="28"/>
        </w:rPr>
        <w:t>04</w:t>
      </w:r>
      <w:r w:rsidRPr="00C9243B">
        <w:rPr>
          <w:sz w:val="28"/>
          <w:szCs w:val="28"/>
        </w:rPr>
        <w:t xml:space="preserve"> » </w:t>
      </w:r>
      <w:r>
        <w:rPr>
          <w:sz w:val="28"/>
          <w:szCs w:val="28"/>
        </w:rPr>
        <w:t>декабря</w:t>
      </w:r>
      <w:r w:rsidRPr="00C9243B">
        <w:rPr>
          <w:sz w:val="28"/>
          <w:szCs w:val="28"/>
        </w:rPr>
        <w:t xml:space="preserve">  2019 г. </w:t>
      </w:r>
    </w:p>
    <w:p w:rsidR="00EE56D8" w:rsidRPr="00003A73" w:rsidRDefault="00EE56D8" w:rsidP="00EE56D8">
      <w:pPr>
        <w:rPr>
          <w:b/>
        </w:rPr>
      </w:pPr>
    </w:p>
    <w:p w:rsidR="00EE56D8" w:rsidRPr="00003A73" w:rsidRDefault="00EE56D8" w:rsidP="00EE56D8">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Кургатовский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Мечетлинский</w:t>
      </w:r>
      <w:proofErr w:type="spellEnd"/>
      <w:r>
        <w:rPr>
          <w:rFonts w:ascii="Times New Roman" w:hAnsi="Times New Roman" w:cs="Times New Roman"/>
          <w:sz w:val="28"/>
          <w:szCs w:val="28"/>
        </w:rPr>
        <w:t xml:space="preserve"> район</w:t>
      </w:r>
    </w:p>
    <w:p w:rsidR="00EE56D8" w:rsidRPr="00003A73" w:rsidRDefault="00EE56D8" w:rsidP="00EE56D8">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Республики Башкортостан</w:t>
      </w:r>
    </w:p>
    <w:p w:rsidR="00EE56D8" w:rsidRPr="00003A73" w:rsidRDefault="00EE56D8" w:rsidP="00D25712">
      <w:pPr>
        <w:widowControl w:val="0"/>
        <w:autoSpaceDE w:val="0"/>
        <w:autoSpaceDN w:val="0"/>
        <w:adjustRightInd w:val="0"/>
        <w:rPr>
          <w:b/>
          <w:bCs/>
        </w:rPr>
      </w:pPr>
    </w:p>
    <w:p w:rsidR="00EE56D8" w:rsidRPr="00EE56D8" w:rsidRDefault="00EE56D8" w:rsidP="00EE56D8">
      <w:pPr>
        <w:autoSpaceDE w:val="0"/>
        <w:autoSpaceDN w:val="0"/>
        <w:adjustRightInd w:val="0"/>
        <w:ind w:left="-142" w:right="-144" w:firstLine="709"/>
        <w:jc w:val="both"/>
        <w:rPr>
          <w:sz w:val="28"/>
          <w:szCs w:val="28"/>
        </w:rPr>
      </w:pPr>
      <w:r w:rsidRPr="00EE56D8">
        <w:rPr>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roofErr w:type="gramStart"/>
      <w:r w:rsidRPr="00EE56D8">
        <w:rPr>
          <w:sz w:val="28"/>
          <w:szCs w:val="28"/>
        </w:rPr>
        <w:t>п</w:t>
      </w:r>
      <w:proofErr w:type="gramEnd"/>
      <w:r w:rsidRPr="00EE56D8">
        <w:rPr>
          <w:sz w:val="28"/>
          <w:szCs w:val="28"/>
        </w:rPr>
        <w:t xml:space="preserve"> о с т а н о в л я ю:</w:t>
      </w:r>
    </w:p>
    <w:p w:rsidR="00D25712" w:rsidRDefault="00D25712" w:rsidP="00EE56D8">
      <w:pPr>
        <w:widowControl w:val="0"/>
        <w:tabs>
          <w:tab w:val="left" w:pos="567"/>
        </w:tabs>
        <w:ind w:firstLine="709"/>
        <w:contextualSpacing/>
        <w:jc w:val="both"/>
        <w:rPr>
          <w:sz w:val="28"/>
          <w:szCs w:val="28"/>
        </w:rPr>
      </w:pPr>
      <w:r>
        <w:rPr>
          <w:sz w:val="28"/>
          <w:szCs w:val="28"/>
        </w:rPr>
        <w:t xml:space="preserve">1. Признать утратившим силу постановление Администрации сельского </w:t>
      </w:r>
      <w:r w:rsidRPr="00D25712">
        <w:rPr>
          <w:sz w:val="28"/>
          <w:szCs w:val="28"/>
        </w:rPr>
        <w:t xml:space="preserve">поселения </w:t>
      </w:r>
      <w:proofErr w:type="spellStart"/>
      <w:r w:rsidRPr="00D25712">
        <w:rPr>
          <w:sz w:val="28"/>
          <w:szCs w:val="28"/>
        </w:rPr>
        <w:t>Кургатовский</w:t>
      </w:r>
      <w:proofErr w:type="spellEnd"/>
      <w:r w:rsidRPr="00D25712">
        <w:rPr>
          <w:sz w:val="28"/>
          <w:szCs w:val="28"/>
        </w:rPr>
        <w:t xml:space="preserve"> сельсовет муниципального района </w:t>
      </w:r>
      <w:proofErr w:type="spellStart"/>
      <w:r w:rsidRPr="00D25712">
        <w:rPr>
          <w:sz w:val="28"/>
          <w:szCs w:val="28"/>
        </w:rPr>
        <w:t>Мечетлинский</w:t>
      </w:r>
      <w:proofErr w:type="spellEnd"/>
      <w:r w:rsidRPr="00D25712">
        <w:rPr>
          <w:sz w:val="28"/>
          <w:szCs w:val="28"/>
        </w:rPr>
        <w:t xml:space="preserve"> район Республики Башкортостан</w:t>
      </w:r>
      <w:r>
        <w:rPr>
          <w:sz w:val="28"/>
          <w:szCs w:val="28"/>
        </w:rPr>
        <w:t xml:space="preserve"> от 28 июня 2018 года №30 «</w:t>
      </w:r>
      <w:r w:rsidRPr="00D25712">
        <w:rPr>
          <w:sz w:val="28"/>
          <w:szCs w:val="28"/>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w:t>
      </w:r>
    </w:p>
    <w:p w:rsidR="00EE56D8" w:rsidRPr="00EE56D8" w:rsidRDefault="00D25712" w:rsidP="00EE56D8">
      <w:pPr>
        <w:widowControl w:val="0"/>
        <w:tabs>
          <w:tab w:val="left" w:pos="567"/>
        </w:tabs>
        <w:ind w:firstLine="709"/>
        <w:contextualSpacing/>
        <w:jc w:val="both"/>
        <w:rPr>
          <w:sz w:val="28"/>
          <w:szCs w:val="28"/>
        </w:rPr>
      </w:pPr>
      <w:r>
        <w:rPr>
          <w:sz w:val="28"/>
          <w:szCs w:val="28"/>
        </w:rPr>
        <w:t>2</w:t>
      </w:r>
      <w:r w:rsidR="00EE56D8" w:rsidRPr="00EE56D8">
        <w:rPr>
          <w:sz w:val="28"/>
          <w:szCs w:val="28"/>
        </w:rPr>
        <w:t>.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00EE56D8" w:rsidRPr="00EE56D8">
        <w:rPr>
          <w:bCs/>
          <w:sz w:val="28"/>
          <w:szCs w:val="28"/>
        </w:rPr>
        <w:t xml:space="preserve"> на территории сельского поселения </w:t>
      </w:r>
      <w:proofErr w:type="spellStart"/>
      <w:r w:rsidR="00EE56D8" w:rsidRPr="00EE56D8">
        <w:rPr>
          <w:bCs/>
          <w:sz w:val="28"/>
          <w:szCs w:val="28"/>
        </w:rPr>
        <w:t>Кургатовский</w:t>
      </w:r>
      <w:proofErr w:type="spellEnd"/>
      <w:r w:rsidR="00EE56D8" w:rsidRPr="00EE56D8">
        <w:rPr>
          <w:bCs/>
          <w:sz w:val="28"/>
          <w:szCs w:val="28"/>
        </w:rPr>
        <w:t xml:space="preserve"> сельсовет муниципального района </w:t>
      </w:r>
      <w:proofErr w:type="spellStart"/>
      <w:r w:rsidR="00EE56D8" w:rsidRPr="00EE56D8">
        <w:rPr>
          <w:bCs/>
          <w:sz w:val="28"/>
          <w:szCs w:val="28"/>
        </w:rPr>
        <w:t>Мечетлинский</w:t>
      </w:r>
      <w:proofErr w:type="spellEnd"/>
      <w:r w:rsidR="00EE56D8" w:rsidRPr="00EE56D8">
        <w:rPr>
          <w:bCs/>
          <w:sz w:val="28"/>
          <w:szCs w:val="28"/>
        </w:rPr>
        <w:t xml:space="preserve"> район Республики Башкортостан.</w:t>
      </w:r>
    </w:p>
    <w:p w:rsidR="00EE56D8" w:rsidRPr="00EE56D8" w:rsidRDefault="00D25712" w:rsidP="00EE56D8">
      <w:pPr>
        <w:pStyle w:val="af0"/>
        <w:ind w:firstLine="708"/>
        <w:jc w:val="both"/>
        <w:rPr>
          <w:rFonts w:ascii="Times New Roman" w:hAnsi="Times New Roman"/>
          <w:sz w:val="28"/>
          <w:szCs w:val="28"/>
        </w:rPr>
      </w:pPr>
      <w:r>
        <w:rPr>
          <w:rFonts w:ascii="Times New Roman" w:hAnsi="Times New Roman"/>
          <w:sz w:val="28"/>
          <w:szCs w:val="28"/>
        </w:rPr>
        <w:t>3</w:t>
      </w:r>
      <w:r w:rsidR="00EE56D8" w:rsidRPr="00EE56D8">
        <w:rPr>
          <w:rFonts w:ascii="Times New Roman" w:hAnsi="Times New Roman"/>
          <w:sz w:val="28"/>
          <w:szCs w:val="28"/>
        </w:rPr>
        <w:t>. Настоящее Постановление вступает в силу на следующий день, после дня его официального обнародования.</w:t>
      </w:r>
    </w:p>
    <w:p w:rsidR="00EE56D8" w:rsidRPr="00EE56D8" w:rsidRDefault="00D25712" w:rsidP="00EE56D8">
      <w:pPr>
        <w:pStyle w:val="af0"/>
        <w:ind w:firstLine="708"/>
        <w:jc w:val="both"/>
        <w:rPr>
          <w:rFonts w:ascii="Times New Roman" w:hAnsi="Times New Roman"/>
          <w:sz w:val="28"/>
          <w:szCs w:val="28"/>
        </w:rPr>
      </w:pPr>
      <w:r>
        <w:rPr>
          <w:rFonts w:ascii="Times New Roman" w:hAnsi="Times New Roman"/>
          <w:sz w:val="28"/>
          <w:szCs w:val="28"/>
        </w:rPr>
        <w:t>4</w:t>
      </w:r>
      <w:r w:rsidR="00EE56D8" w:rsidRPr="00EE56D8">
        <w:rPr>
          <w:rFonts w:ascii="Times New Roman" w:hAnsi="Times New Roman"/>
          <w:sz w:val="28"/>
          <w:szCs w:val="28"/>
        </w:rPr>
        <w:t xml:space="preserve">. </w:t>
      </w:r>
      <w:proofErr w:type="gramStart"/>
      <w:r w:rsidR="00EE56D8" w:rsidRPr="00EE56D8">
        <w:rPr>
          <w:rFonts w:ascii="Times New Roman" w:hAnsi="Times New Roman"/>
          <w:sz w:val="28"/>
          <w:szCs w:val="28"/>
        </w:rPr>
        <w:t>Разместить</w:t>
      </w:r>
      <w:proofErr w:type="gramEnd"/>
      <w:r w:rsidR="00EE56D8" w:rsidRPr="00EE56D8">
        <w:rPr>
          <w:rFonts w:ascii="Times New Roman" w:hAnsi="Times New Roman"/>
          <w:sz w:val="28"/>
          <w:szCs w:val="28"/>
        </w:rPr>
        <w:t xml:space="preserve"> настоящее постановление на сайте  администрации  сельского поселения </w:t>
      </w:r>
      <w:proofErr w:type="spellStart"/>
      <w:r w:rsidR="00EE56D8" w:rsidRPr="00EE56D8">
        <w:rPr>
          <w:rFonts w:ascii="Times New Roman" w:hAnsi="Times New Roman"/>
          <w:sz w:val="28"/>
          <w:szCs w:val="28"/>
        </w:rPr>
        <w:t>Кургатовский</w:t>
      </w:r>
      <w:proofErr w:type="spellEnd"/>
      <w:r w:rsidR="00EE56D8" w:rsidRPr="00EE56D8">
        <w:rPr>
          <w:rFonts w:ascii="Times New Roman" w:hAnsi="Times New Roman"/>
          <w:sz w:val="28"/>
          <w:szCs w:val="28"/>
        </w:rPr>
        <w:t xml:space="preserve"> сельсовет в сети Интернет  и в здании  Администрацией  сельского поселения.</w:t>
      </w:r>
    </w:p>
    <w:p w:rsidR="00EE56D8" w:rsidRPr="00EE56D8" w:rsidRDefault="00D25712" w:rsidP="00EE56D8">
      <w:pPr>
        <w:pStyle w:val="af0"/>
        <w:ind w:firstLine="708"/>
        <w:jc w:val="both"/>
        <w:rPr>
          <w:rFonts w:ascii="Times New Roman" w:hAnsi="Times New Roman"/>
          <w:sz w:val="28"/>
          <w:szCs w:val="28"/>
        </w:rPr>
      </w:pPr>
      <w:r>
        <w:rPr>
          <w:rFonts w:ascii="Times New Roman" w:hAnsi="Times New Roman"/>
          <w:sz w:val="28"/>
          <w:szCs w:val="28"/>
        </w:rPr>
        <w:t>5</w:t>
      </w:r>
      <w:r w:rsidR="00EE56D8" w:rsidRPr="00EE56D8">
        <w:rPr>
          <w:rFonts w:ascii="Times New Roman" w:hAnsi="Times New Roman"/>
          <w:sz w:val="28"/>
          <w:szCs w:val="28"/>
        </w:rPr>
        <w:t xml:space="preserve">. </w:t>
      </w:r>
      <w:proofErr w:type="gramStart"/>
      <w:r w:rsidR="00EE56D8" w:rsidRPr="00EE56D8">
        <w:rPr>
          <w:rFonts w:ascii="Times New Roman" w:hAnsi="Times New Roman"/>
          <w:sz w:val="28"/>
          <w:szCs w:val="28"/>
        </w:rPr>
        <w:t>Контроль за</w:t>
      </w:r>
      <w:proofErr w:type="gramEnd"/>
      <w:r w:rsidR="00EE56D8" w:rsidRPr="00EE56D8">
        <w:rPr>
          <w:rFonts w:ascii="Times New Roman" w:hAnsi="Times New Roman"/>
          <w:sz w:val="28"/>
          <w:szCs w:val="28"/>
        </w:rPr>
        <w:t xml:space="preserve"> выполнением настоящего постановления оставляю за собой</w:t>
      </w:r>
      <w:r w:rsidR="00EE56D8">
        <w:rPr>
          <w:rFonts w:ascii="Times New Roman" w:hAnsi="Times New Roman"/>
          <w:sz w:val="28"/>
          <w:szCs w:val="28"/>
        </w:rPr>
        <w:t>.</w:t>
      </w:r>
    </w:p>
    <w:p w:rsidR="00EE56D8" w:rsidRPr="00EE56D8" w:rsidRDefault="00EE56D8" w:rsidP="00EE56D8">
      <w:pPr>
        <w:autoSpaceDE w:val="0"/>
        <w:autoSpaceDN w:val="0"/>
        <w:adjustRightInd w:val="0"/>
        <w:ind w:firstLine="709"/>
        <w:jc w:val="both"/>
        <w:rPr>
          <w:sz w:val="28"/>
          <w:szCs w:val="28"/>
        </w:rPr>
      </w:pPr>
    </w:p>
    <w:p w:rsidR="00EE56D8" w:rsidRDefault="00EE56D8" w:rsidP="00D25712">
      <w:pPr>
        <w:jc w:val="both"/>
      </w:pPr>
    </w:p>
    <w:p w:rsidR="00EE56D8" w:rsidRPr="00003A73" w:rsidRDefault="00EE56D8" w:rsidP="00EE56D8">
      <w:pPr>
        <w:ind w:firstLine="851"/>
        <w:jc w:val="both"/>
      </w:pPr>
    </w:p>
    <w:p w:rsidR="00EE56D8" w:rsidRPr="00D25712" w:rsidRDefault="00EE56D8" w:rsidP="00D25712">
      <w:pPr>
        <w:autoSpaceDE w:val="0"/>
        <w:autoSpaceDN w:val="0"/>
        <w:adjustRightInd w:val="0"/>
        <w:outlineLvl w:val="0"/>
        <w:rPr>
          <w:b/>
          <w:bCs/>
          <w:sz w:val="28"/>
          <w:szCs w:val="28"/>
        </w:rPr>
      </w:pPr>
      <w:r w:rsidRPr="00EE56D8">
        <w:rPr>
          <w:sz w:val="28"/>
          <w:szCs w:val="28"/>
        </w:rPr>
        <w:t xml:space="preserve">Глава сельского поселения                              </w:t>
      </w:r>
      <w:r>
        <w:rPr>
          <w:sz w:val="28"/>
          <w:szCs w:val="28"/>
        </w:rPr>
        <w:t xml:space="preserve">                          </w:t>
      </w:r>
      <w:proofErr w:type="spellStart"/>
      <w:r>
        <w:rPr>
          <w:sz w:val="28"/>
          <w:szCs w:val="28"/>
        </w:rPr>
        <w:t>И.Р.Мавликаев</w:t>
      </w:r>
      <w:bookmarkStart w:id="0" w:name="_GoBack"/>
      <w:bookmarkEnd w:id="0"/>
      <w:proofErr w:type="spellEnd"/>
    </w:p>
    <w:p w:rsidR="00EE56D8" w:rsidRPr="00D1210D" w:rsidRDefault="00EE56D8" w:rsidP="00EE56D8">
      <w:pPr>
        <w:widowControl w:val="0"/>
        <w:tabs>
          <w:tab w:val="left" w:pos="567"/>
        </w:tabs>
        <w:ind w:firstLine="426"/>
        <w:contextualSpacing/>
        <w:jc w:val="right"/>
      </w:pPr>
      <w:r w:rsidRPr="00D1210D">
        <w:lastRenderedPageBreak/>
        <w:t>УТВЕРЖДЕН</w:t>
      </w:r>
    </w:p>
    <w:p w:rsidR="00EE56D8" w:rsidRPr="00D1210D" w:rsidRDefault="00EE56D8" w:rsidP="00EE56D8">
      <w:pPr>
        <w:widowControl w:val="0"/>
        <w:tabs>
          <w:tab w:val="left" w:pos="567"/>
        </w:tabs>
        <w:ind w:firstLine="426"/>
        <w:contextualSpacing/>
        <w:jc w:val="right"/>
      </w:pPr>
      <w:r w:rsidRPr="00D1210D">
        <w:t>постановлением главы</w:t>
      </w:r>
    </w:p>
    <w:p w:rsidR="00EE56D8" w:rsidRPr="00D1210D" w:rsidRDefault="00EE56D8" w:rsidP="00EE56D8">
      <w:pPr>
        <w:widowControl w:val="0"/>
        <w:tabs>
          <w:tab w:val="left" w:pos="567"/>
        </w:tabs>
        <w:ind w:firstLine="426"/>
        <w:contextualSpacing/>
        <w:jc w:val="right"/>
      </w:pPr>
      <w:r w:rsidRPr="00D1210D">
        <w:t>сельского поселения</w:t>
      </w:r>
    </w:p>
    <w:p w:rsidR="00EE56D8" w:rsidRPr="00D1210D" w:rsidRDefault="00EE56D8" w:rsidP="00EE56D8">
      <w:pPr>
        <w:widowControl w:val="0"/>
        <w:tabs>
          <w:tab w:val="left" w:pos="567"/>
        </w:tabs>
        <w:ind w:firstLine="426"/>
        <w:contextualSpacing/>
        <w:jc w:val="right"/>
      </w:pPr>
      <w:proofErr w:type="spellStart"/>
      <w:r>
        <w:t>Кургатовский</w:t>
      </w:r>
      <w:proofErr w:type="spellEnd"/>
      <w:r w:rsidRPr="00D1210D">
        <w:t xml:space="preserve"> сельсовет</w:t>
      </w:r>
    </w:p>
    <w:p w:rsidR="00EE56D8" w:rsidRPr="00D1210D" w:rsidRDefault="00EE56D8" w:rsidP="00EE56D8">
      <w:pPr>
        <w:widowControl w:val="0"/>
        <w:tabs>
          <w:tab w:val="left" w:pos="567"/>
        </w:tabs>
        <w:ind w:firstLine="426"/>
        <w:contextualSpacing/>
        <w:jc w:val="right"/>
      </w:pPr>
      <w:r w:rsidRPr="00D1210D">
        <w:t>муниципального района</w:t>
      </w:r>
    </w:p>
    <w:p w:rsidR="00EE56D8" w:rsidRPr="00D1210D" w:rsidRDefault="00EE56D8" w:rsidP="00EE56D8">
      <w:pPr>
        <w:widowControl w:val="0"/>
        <w:tabs>
          <w:tab w:val="left" w:pos="567"/>
        </w:tabs>
        <w:ind w:firstLine="426"/>
        <w:contextualSpacing/>
        <w:jc w:val="right"/>
      </w:pPr>
      <w:proofErr w:type="spellStart"/>
      <w:r w:rsidRPr="00D1210D">
        <w:t>Мечетлинский</w:t>
      </w:r>
      <w:proofErr w:type="spellEnd"/>
      <w:r w:rsidRPr="00D1210D">
        <w:t xml:space="preserve"> район</w:t>
      </w:r>
    </w:p>
    <w:p w:rsidR="00EE56D8" w:rsidRPr="00D1210D" w:rsidRDefault="00EE56D8" w:rsidP="00EE56D8">
      <w:pPr>
        <w:widowControl w:val="0"/>
        <w:tabs>
          <w:tab w:val="left" w:pos="567"/>
        </w:tabs>
        <w:ind w:firstLine="426"/>
        <w:contextualSpacing/>
        <w:jc w:val="right"/>
      </w:pPr>
      <w:r w:rsidRPr="00D1210D">
        <w:t>Республики Башкортостан</w:t>
      </w:r>
    </w:p>
    <w:p w:rsidR="00EE56D8" w:rsidRPr="00D1210D" w:rsidRDefault="00EE56D8" w:rsidP="00EE56D8">
      <w:pPr>
        <w:widowControl w:val="0"/>
        <w:tabs>
          <w:tab w:val="left" w:pos="567"/>
        </w:tabs>
        <w:ind w:firstLine="426"/>
        <w:contextualSpacing/>
        <w:jc w:val="right"/>
      </w:pPr>
      <w:r w:rsidRPr="00D1210D">
        <w:t xml:space="preserve">от </w:t>
      </w:r>
      <w:r>
        <w:t xml:space="preserve">04.12.2019 </w:t>
      </w:r>
      <w:r w:rsidRPr="00D1210D">
        <w:t xml:space="preserve">года № </w:t>
      </w:r>
      <w:r>
        <w:t>80</w:t>
      </w:r>
    </w:p>
    <w:p w:rsidR="00EE56D8" w:rsidRPr="00003A73" w:rsidRDefault="00EE56D8" w:rsidP="00EE56D8">
      <w:pPr>
        <w:widowControl w:val="0"/>
        <w:contextualSpacing/>
        <w:jc w:val="right"/>
        <w:rPr>
          <w:b/>
        </w:rPr>
      </w:pPr>
    </w:p>
    <w:p w:rsidR="00EE56D8" w:rsidRPr="00D1210D" w:rsidRDefault="00EE56D8" w:rsidP="00EE56D8">
      <w:pPr>
        <w:widowControl w:val="0"/>
        <w:autoSpaceDE w:val="0"/>
        <w:autoSpaceDN w:val="0"/>
        <w:adjustRightInd w:val="0"/>
        <w:jc w:val="center"/>
        <w:rPr>
          <w:b/>
          <w:bCs/>
        </w:rPr>
      </w:pPr>
      <w:r w:rsidRPr="00D1210D">
        <w:rPr>
          <w:b/>
        </w:rPr>
        <w:t xml:space="preserve">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w:t>
      </w:r>
      <w:r w:rsidRPr="00D1210D">
        <w:rPr>
          <w:b/>
          <w:bCs/>
        </w:rPr>
        <w:t xml:space="preserve">в сельском поселении </w:t>
      </w:r>
      <w:proofErr w:type="spellStart"/>
      <w:r>
        <w:rPr>
          <w:b/>
          <w:bCs/>
        </w:rPr>
        <w:t>Кургатовский</w:t>
      </w:r>
      <w:proofErr w:type="spellEnd"/>
      <w:r w:rsidRPr="00D1210D">
        <w:rPr>
          <w:b/>
          <w:bCs/>
        </w:rPr>
        <w:t xml:space="preserve"> сельсовет муниципального района </w:t>
      </w:r>
      <w:proofErr w:type="spellStart"/>
      <w:r w:rsidRPr="00D1210D">
        <w:rPr>
          <w:b/>
          <w:bCs/>
        </w:rPr>
        <w:t>Мечетлинский</w:t>
      </w:r>
      <w:proofErr w:type="spellEnd"/>
      <w:r w:rsidRPr="00D1210D">
        <w:rPr>
          <w:b/>
          <w:bCs/>
        </w:rPr>
        <w:t xml:space="preserve"> район Республики Башкортостан</w:t>
      </w:r>
    </w:p>
    <w:p w:rsidR="00EE56D8" w:rsidRPr="00D1210D" w:rsidRDefault="00EE56D8" w:rsidP="00EE56D8">
      <w:pPr>
        <w:widowControl w:val="0"/>
        <w:autoSpaceDE w:val="0"/>
        <w:autoSpaceDN w:val="0"/>
        <w:adjustRightInd w:val="0"/>
        <w:ind w:firstLine="851"/>
        <w:jc w:val="center"/>
        <w:rPr>
          <w:b/>
          <w:bCs/>
        </w:rPr>
      </w:pPr>
    </w:p>
    <w:p w:rsidR="00EE56D8" w:rsidRPr="00D1210D" w:rsidRDefault="00EE56D8" w:rsidP="00EE56D8">
      <w:pPr>
        <w:autoSpaceDE w:val="0"/>
        <w:autoSpaceDN w:val="0"/>
        <w:adjustRightInd w:val="0"/>
        <w:ind w:firstLine="709"/>
        <w:jc w:val="center"/>
        <w:outlineLvl w:val="0"/>
        <w:rPr>
          <w:b/>
          <w:bCs/>
        </w:rPr>
      </w:pPr>
      <w:r w:rsidRPr="00D1210D">
        <w:rPr>
          <w:b/>
          <w:bCs/>
        </w:rPr>
        <w:t>I. Общие положения</w:t>
      </w:r>
    </w:p>
    <w:p w:rsidR="00EE56D8" w:rsidRPr="00D1210D" w:rsidRDefault="00EE56D8" w:rsidP="00EE56D8">
      <w:pPr>
        <w:autoSpaceDE w:val="0"/>
        <w:autoSpaceDN w:val="0"/>
        <w:adjustRightInd w:val="0"/>
        <w:ind w:firstLine="709"/>
        <w:jc w:val="center"/>
      </w:pPr>
    </w:p>
    <w:p w:rsidR="00EE56D8" w:rsidRPr="00D1210D" w:rsidRDefault="00EE56D8" w:rsidP="00EE56D8">
      <w:pPr>
        <w:autoSpaceDE w:val="0"/>
        <w:autoSpaceDN w:val="0"/>
        <w:adjustRightInd w:val="0"/>
        <w:ind w:firstLine="709"/>
        <w:jc w:val="center"/>
        <w:outlineLvl w:val="1"/>
        <w:rPr>
          <w:b/>
          <w:bCs/>
        </w:rPr>
      </w:pPr>
      <w:r w:rsidRPr="00D1210D">
        <w:rPr>
          <w:b/>
          <w:bCs/>
        </w:rPr>
        <w:t>Предмет регулирования Административного регламента</w:t>
      </w:r>
    </w:p>
    <w:p w:rsidR="00EE56D8" w:rsidRPr="00D1210D" w:rsidRDefault="00EE56D8" w:rsidP="00EE56D8">
      <w:pPr>
        <w:pStyle w:val="a6"/>
        <w:numPr>
          <w:ilvl w:val="1"/>
          <w:numId w:val="10"/>
        </w:numPr>
        <w:autoSpaceDE w:val="0"/>
        <w:autoSpaceDN w:val="0"/>
        <w:adjustRightInd w:val="0"/>
        <w:spacing w:after="0" w:line="240" w:lineRule="auto"/>
        <w:ind w:left="0" w:right="-144" w:firstLine="567"/>
        <w:jc w:val="both"/>
        <w:rPr>
          <w:sz w:val="24"/>
          <w:szCs w:val="24"/>
        </w:rPr>
      </w:pPr>
      <w:proofErr w:type="gramStart"/>
      <w:r w:rsidRPr="00D1210D">
        <w:rPr>
          <w:sz w:val="24"/>
          <w:szCs w:val="24"/>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Pr="00D1210D">
        <w:rPr>
          <w:sz w:val="24"/>
          <w:szCs w:val="24"/>
        </w:rPr>
        <w:t xml:space="preserve"> Российской Федерации в </w:t>
      </w:r>
      <w:r>
        <w:rPr>
          <w:bCs/>
          <w:sz w:val="24"/>
          <w:szCs w:val="24"/>
        </w:rPr>
        <w:t xml:space="preserve">сельском поселении </w:t>
      </w:r>
      <w:proofErr w:type="spellStart"/>
      <w:r>
        <w:rPr>
          <w:bCs/>
          <w:sz w:val="24"/>
          <w:szCs w:val="24"/>
        </w:rPr>
        <w:t>Кургатовский</w:t>
      </w:r>
      <w:proofErr w:type="spellEnd"/>
      <w:r>
        <w:rPr>
          <w:bCs/>
          <w:sz w:val="24"/>
          <w:szCs w:val="24"/>
        </w:rPr>
        <w:t xml:space="preserve"> сельсовет муниципального района </w:t>
      </w:r>
      <w:proofErr w:type="spellStart"/>
      <w:r>
        <w:rPr>
          <w:bCs/>
          <w:sz w:val="24"/>
          <w:szCs w:val="24"/>
        </w:rPr>
        <w:t>Мечетлинский</w:t>
      </w:r>
      <w:proofErr w:type="spellEnd"/>
      <w:r>
        <w:rPr>
          <w:bCs/>
          <w:sz w:val="24"/>
          <w:szCs w:val="24"/>
        </w:rPr>
        <w:t xml:space="preserve"> район Республики Башкортостан</w:t>
      </w:r>
      <w:r w:rsidRPr="00D1210D">
        <w:rPr>
          <w:sz w:val="24"/>
          <w:szCs w:val="24"/>
        </w:rPr>
        <w:t xml:space="preserve"> (далее – Административный регламент).</w:t>
      </w:r>
    </w:p>
    <w:p w:rsidR="00EE56D8" w:rsidRPr="00D1210D" w:rsidRDefault="00EE56D8" w:rsidP="00EE56D8">
      <w:pPr>
        <w:pStyle w:val="a6"/>
        <w:autoSpaceDE w:val="0"/>
        <w:autoSpaceDN w:val="0"/>
        <w:adjustRightInd w:val="0"/>
        <w:spacing w:after="0" w:line="240" w:lineRule="auto"/>
        <w:ind w:left="0" w:firstLine="567"/>
        <w:jc w:val="both"/>
        <w:rPr>
          <w:sz w:val="24"/>
          <w:szCs w:val="24"/>
        </w:rPr>
      </w:pPr>
    </w:p>
    <w:p w:rsidR="00EE56D8" w:rsidRPr="00D1210D" w:rsidRDefault="00EE56D8" w:rsidP="00EE56D8">
      <w:pPr>
        <w:pStyle w:val="a6"/>
        <w:autoSpaceDE w:val="0"/>
        <w:autoSpaceDN w:val="0"/>
        <w:adjustRightInd w:val="0"/>
        <w:spacing w:after="0" w:line="240" w:lineRule="auto"/>
        <w:ind w:left="0" w:firstLine="567"/>
        <w:jc w:val="center"/>
        <w:outlineLvl w:val="0"/>
        <w:rPr>
          <w:b/>
          <w:bCs/>
          <w:sz w:val="24"/>
          <w:szCs w:val="24"/>
        </w:rPr>
      </w:pPr>
      <w:r w:rsidRPr="00D1210D">
        <w:rPr>
          <w:b/>
          <w:bCs/>
          <w:sz w:val="24"/>
          <w:szCs w:val="24"/>
        </w:rPr>
        <w:t>Круг заявителей</w:t>
      </w:r>
    </w:p>
    <w:p w:rsidR="00EE56D8" w:rsidRPr="00D1210D" w:rsidRDefault="00EE56D8" w:rsidP="00EE56D8">
      <w:pPr>
        <w:pStyle w:val="a6"/>
        <w:autoSpaceDE w:val="0"/>
        <w:autoSpaceDN w:val="0"/>
        <w:adjustRightInd w:val="0"/>
        <w:spacing w:after="0" w:line="240" w:lineRule="auto"/>
        <w:ind w:left="0" w:firstLine="709"/>
        <w:jc w:val="both"/>
        <w:rPr>
          <w:sz w:val="24"/>
          <w:szCs w:val="24"/>
        </w:rPr>
      </w:pPr>
      <w:r w:rsidRPr="00D1210D">
        <w:rPr>
          <w:sz w:val="24"/>
          <w:szCs w:val="24"/>
        </w:rPr>
        <w:t>1.2. Заявителями являются правообладатели и наниматели помещений.</w:t>
      </w:r>
    </w:p>
    <w:p w:rsidR="00EE56D8" w:rsidRPr="00D1210D" w:rsidRDefault="00EE56D8" w:rsidP="00EE56D8">
      <w:pPr>
        <w:pStyle w:val="a6"/>
        <w:tabs>
          <w:tab w:val="left" w:pos="1276"/>
        </w:tabs>
        <w:autoSpaceDE w:val="0"/>
        <w:autoSpaceDN w:val="0"/>
        <w:adjustRightInd w:val="0"/>
        <w:spacing w:after="0" w:line="240" w:lineRule="auto"/>
        <w:ind w:left="0" w:firstLine="709"/>
        <w:jc w:val="both"/>
        <w:rPr>
          <w:sz w:val="24"/>
          <w:szCs w:val="24"/>
        </w:rPr>
      </w:pPr>
      <w:r w:rsidRPr="00D1210D">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E56D8" w:rsidRPr="00D1210D" w:rsidRDefault="00EE56D8" w:rsidP="00EE56D8">
      <w:pPr>
        <w:pStyle w:val="a6"/>
        <w:autoSpaceDE w:val="0"/>
        <w:autoSpaceDN w:val="0"/>
        <w:adjustRightInd w:val="0"/>
        <w:spacing w:after="0" w:line="240" w:lineRule="auto"/>
        <w:ind w:left="0" w:firstLine="709"/>
        <w:jc w:val="both"/>
        <w:rPr>
          <w:sz w:val="24"/>
          <w:szCs w:val="24"/>
        </w:rPr>
      </w:pPr>
    </w:p>
    <w:p w:rsidR="00EE56D8" w:rsidRPr="00D1210D" w:rsidRDefault="00EE56D8" w:rsidP="00EE56D8">
      <w:pPr>
        <w:autoSpaceDE w:val="0"/>
        <w:autoSpaceDN w:val="0"/>
        <w:adjustRightInd w:val="0"/>
        <w:ind w:firstLine="709"/>
        <w:jc w:val="center"/>
        <w:outlineLvl w:val="0"/>
        <w:rPr>
          <w:b/>
          <w:bCs/>
        </w:rPr>
      </w:pPr>
      <w:r w:rsidRPr="00D1210D">
        <w:rPr>
          <w:b/>
          <w:bCs/>
        </w:rPr>
        <w:t>Требования к порядку информирования о предоставлении муниципальной услуги</w:t>
      </w:r>
    </w:p>
    <w:p w:rsidR="00EE56D8" w:rsidRPr="00D1210D" w:rsidRDefault="00EE56D8" w:rsidP="00EE56D8">
      <w:pPr>
        <w:autoSpaceDE w:val="0"/>
        <w:autoSpaceDN w:val="0"/>
        <w:adjustRightInd w:val="0"/>
        <w:ind w:firstLine="709"/>
        <w:jc w:val="center"/>
        <w:outlineLvl w:val="0"/>
        <w:rPr>
          <w:b/>
          <w:bCs/>
        </w:rPr>
      </w:pPr>
    </w:p>
    <w:p w:rsidR="00EE56D8" w:rsidRPr="00D1210D" w:rsidRDefault="00EE56D8" w:rsidP="00EE56D8">
      <w:pPr>
        <w:tabs>
          <w:tab w:val="left" w:pos="7425"/>
        </w:tabs>
        <w:ind w:firstLine="709"/>
        <w:jc w:val="both"/>
      </w:pPr>
      <w:r w:rsidRPr="00D1210D">
        <w:t>1.4. С</w:t>
      </w:r>
      <w:r w:rsidRPr="00D1210D">
        <w:rPr>
          <w:bCs/>
        </w:rPr>
        <w:t>правочная информация:</w:t>
      </w:r>
    </w:p>
    <w:p w:rsidR="00EE56D8" w:rsidRPr="00D1210D" w:rsidRDefault="00EE56D8" w:rsidP="00EE56D8">
      <w:pPr>
        <w:autoSpaceDE w:val="0"/>
        <w:autoSpaceDN w:val="0"/>
        <w:adjustRightInd w:val="0"/>
        <w:ind w:firstLine="709"/>
        <w:jc w:val="both"/>
      </w:pPr>
      <w:r w:rsidRPr="00D1210D">
        <w:t xml:space="preserve">о месте нахождения и графике работы </w:t>
      </w:r>
      <w:r w:rsidRPr="00D1210D">
        <w:rPr>
          <w:rFonts w:eastAsia="Calibri"/>
        </w:rPr>
        <w:t xml:space="preserve">Администрации </w:t>
      </w:r>
      <w:r>
        <w:rPr>
          <w:bCs/>
        </w:rPr>
        <w:t xml:space="preserve">сельского поселения </w:t>
      </w:r>
      <w:proofErr w:type="spellStart"/>
      <w:r>
        <w:rPr>
          <w:bCs/>
        </w:rPr>
        <w:t>Кургатовский</w:t>
      </w:r>
      <w:proofErr w:type="spellEnd"/>
      <w:r>
        <w:rPr>
          <w:bCs/>
        </w:rPr>
        <w:t xml:space="preserve"> сельсовет муниципального района </w:t>
      </w:r>
      <w:proofErr w:type="spellStart"/>
      <w:r>
        <w:rPr>
          <w:bCs/>
        </w:rPr>
        <w:t>Мечетлинский</w:t>
      </w:r>
      <w:proofErr w:type="spellEnd"/>
      <w:r>
        <w:rPr>
          <w:bCs/>
        </w:rPr>
        <w:t xml:space="preserve"> район Республики Башкортостан</w:t>
      </w:r>
      <w:r w:rsidRPr="00D1210D">
        <w:t xml:space="preserve">, </w:t>
      </w:r>
      <w:r>
        <w:rPr>
          <w:rFonts w:eastAsia="Calibri"/>
        </w:rPr>
        <w:t>(далее – Администрация</w:t>
      </w:r>
      <w:r w:rsidRPr="00D1210D">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E56D8" w:rsidRPr="00D1210D" w:rsidRDefault="00EE56D8" w:rsidP="00EE56D8">
      <w:pPr>
        <w:autoSpaceDE w:val="0"/>
        <w:autoSpaceDN w:val="0"/>
        <w:adjustRightInd w:val="0"/>
        <w:ind w:firstLine="709"/>
        <w:jc w:val="both"/>
      </w:pPr>
      <w:r w:rsidRPr="00D1210D">
        <w:t xml:space="preserve">справочные телефоны организаций, участвующих в предоставлении муниципальной услуги; </w:t>
      </w:r>
    </w:p>
    <w:p w:rsidR="00EE56D8" w:rsidRPr="00D1210D" w:rsidRDefault="00EE56D8" w:rsidP="00EE56D8">
      <w:pPr>
        <w:autoSpaceDE w:val="0"/>
        <w:autoSpaceDN w:val="0"/>
        <w:adjustRightInd w:val="0"/>
        <w:ind w:firstLine="709"/>
        <w:jc w:val="both"/>
      </w:pPr>
      <w:r w:rsidRPr="00D1210D">
        <w:t>адреса электронной почты и (или) форм</w:t>
      </w:r>
      <w:r>
        <w:t>ы обратной связи Администрации</w:t>
      </w:r>
      <w:r w:rsidRPr="00D1210D">
        <w:t>, государственных и муниципальных органов и организаций, обращение в которые необходимо для получения муниципальной услуги, а также</w:t>
      </w:r>
      <w:r>
        <w:t xml:space="preserve"> многофункциональных центров;  </w:t>
      </w:r>
    </w:p>
    <w:p w:rsidR="00EE56D8" w:rsidRPr="00D1210D" w:rsidRDefault="00EE56D8" w:rsidP="00EE56D8">
      <w:pPr>
        <w:autoSpaceDE w:val="0"/>
        <w:autoSpaceDN w:val="0"/>
        <w:adjustRightInd w:val="0"/>
        <w:jc w:val="both"/>
      </w:pPr>
      <w:proofErr w:type="gramStart"/>
      <w:r w:rsidRPr="00D1210D">
        <w:rPr>
          <w:bCs/>
        </w:rPr>
        <w:t xml:space="preserve">размещена на официальном сайте Администрации в информационно-телекоммуникационной сети «Интернет» (далее – </w:t>
      </w:r>
      <w:r>
        <w:rPr>
          <w:bCs/>
        </w:rPr>
        <w:t xml:space="preserve">официальный сайт Администрации, </w:t>
      </w:r>
      <w:r w:rsidRPr="00D1210D">
        <w:rPr>
          <w:bCs/>
        </w:rPr>
        <w:t xml:space="preserve">в </w:t>
      </w:r>
      <w:r w:rsidRPr="00D1210D">
        <w:t xml:space="preserve">государственных информационных системах «Реестр государственных и муниципальных </w:t>
      </w:r>
      <w:r w:rsidRPr="00D1210D">
        <w:lastRenderedPageBreak/>
        <w:t>услуг (функций) Республики Башкортостан» и</w:t>
      </w:r>
      <w:r w:rsidRPr="00D1210D">
        <w:rPr>
          <w:bCs/>
        </w:rPr>
        <w:t xml:space="preserve"> «</w:t>
      </w:r>
      <w:r w:rsidRPr="00D1210D">
        <w:t>Портале государственных и муниципальных услуг (функций) Республики Башкортостан» (www.gosuslugi.bashkortostan.ru) (далее – РПГУ)</w:t>
      </w:r>
      <w:r w:rsidRPr="00D1210D">
        <w:rPr>
          <w:bCs/>
        </w:rPr>
        <w:t xml:space="preserve">. </w:t>
      </w:r>
      <w:proofErr w:type="gramEnd"/>
    </w:p>
    <w:p w:rsidR="00EE56D8" w:rsidRPr="00D1210D" w:rsidRDefault="00EE56D8" w:rsidP="00EE56D8">
      <w:pPr>
        <w:tabs>
          <w:tab w:val="left" w:pos="7425"/>
        </w:tabs>
        <w:ind w:firstLine="709"/>
        <w:jc w:val="both"/>
      </w:pPr>
      <w:r w:rsidRPr="00D1210D">
        <w:t>1.5. Информирование о порядке предоставления муниципальной услуги осуществляется:</w:t>
      </w:r>
    </w:p>
    <w:p w:rsidR="00EE56D8" w:rsidRPr="00D1210D" w:rsidRDefault="00EE56D8" w:rsidP="00EE56D8">
      <w:pPr>
        <w:widowControl w:val="0"/>
        <w:numPr>
          <w:ilvl w:val="2"/>
          <w:numId w:val="6"/>
        </w:numPr>
        <w:tabs>
          <w:tab w:val="left" w:pos="851"/>
          <w:tab w:val="left" w:pos="1134"/>
        </w:tabs>
        <w:ind w:left="0" w:firstLine="709"/>
        <w:contextualSpacing/>
        <w:jc w:val="both"/>
        <w:rPr>
          <w:color w:val="000000"/>
        </w:rPr>
      </w:pPr>
      <w:r w:rsidRPr="00D1210D">
        <w:rPr>
          <w:color w:val="000000"/>
        </w:rPr>
        <w:t xml:space="preserve">непосредственно при личном приеме заявителя в </w:t>
      </w:r>
      <w:r>
        <w:rPr>
          <w:rFonts w:eastAsia="Calibri"/>
        </w:rPr>
        <w:t xml:space="preserve">Администрации </w:t>
      </w:r>
      <w:r w:rsidRPr="00D1210D">
        <w:rPr>
          <w:color w:val="000000"/>
        </w:rPr>
        <w:t xml:space="preserve">или </w:t>
      </w:r>
      <w:r w:rsidRPr="00D1210D">
        <w:t>многофункциональном центре предоставления государственных и муниципальных услуг</w:t>
      </w:r>
      <w:r w:rsidRPr="00D1210D">
        <w:rPr>
          <w:color w:val="000000"/>
        </w:rPr>
        <w:t xml:space="preserve"> (далее </w:t>
      </w:r>
      <w:proofErr w:type="gramStart"/>
      <w:r w:rsidRPr="00D1210D">
        <w:rPr>
          <w:rFonts w:eastAsia="Calibri"/>
        </w:rPr>
        <w:t>–</w:t>
      </w:r>
      <w:r w:rsidRPr="00D1210D">
        <w:rPr>
          <w:color w:val="000000"/>
        </w:rPr>
        <w:t>м</w:t>
      </w:r>
      <w:proofErr w:type="gramEnd"/>
      <w:r w:rsidRPr="00D1210D">
        <w:rPr>
          <w:color w:val="000000"/>
        </w:rPr>
        <w:t>ногофункциональный центр);</w:t>
      </w:r>
    </w:p>
    <w:p w:rsidR="00EE56D8" w:rsidRPr="00D1210D" w:rsidRDefault="00EE56D8" w:rsidP="00EE56D8">
      <w:pPr>
        <w:widowControl w:val="0"/>
        <w:numPr>
          <w:ilvl w:val="2"/>
          <w:numId w:val="6"/>
        </w:numPr>
        <w:tabs>
          <w:tab w:val="left" w:pos="851"/>
          <w:tab w:val="left" w:pos="1134"/>
        </w:tabs>
        <w:ind w:left="0" w:firstLine="709"/>
        <w:contextualSpacing/>
        <w:jc w:val="both"/>
        <w:rPr>
          <w:color w:val="000000"/>
        </w:rPr>
      </w:pPr>
      <w:r>
        <w:rPr>
          <w:color w:val="000000"/>
        </w:rPr>
        <w:t xml:space="preserve">по телефону в Администрации </w:t>
      </w:r>
      <w:r w:rsidRPr="00D1210D">
        <w:rPr>
          <w:color w:val="000000"/>
        </w:rPr>
        <w:t>или многофункциональном центре;</w:t>
      </w:r>
    </w:p>
    <w:p w:rsidR="00EE56D8" w:rsidRPr="00D1210D" w:rsidRDefault="00EE56D8" w:rsidP="00EE56D8">
      <w:pPr>
        <w:widowControl w:val="0"/>
        <w:numPr>
          <w:ilvl w:val="2"/>
          <w:numId w:val="6"/>
        </w:numPr>
        <w:tabs>
          <w:tab w:val="left" w:pos="851"/>
          <w:tab w:val="left" w:pos="1134"/>
        </w:tabs>
        <w:ind w:left="0" w:firstLine="709"/>
        <w:contextualSpacing/>
        <w:jc w:val="both"/>
        <w:rPr>
          <w:color w:val="000000"/>
        </w:rPr>
      </w:pPr>
      <w:r w:rsidRPr="00D1210D">
        <w:rPr>
          <w:color w:val="000000"/>
        </w:rPr>
        <w:t>письменно, в том числе посредством электронной почты, факсимильной связи;</w:t>
      </w:r>
    </w:p>
    <w:p w:rsidR="00EE56D8" w:rsidRPr="00D1210D" w:rsidRDefault="00EE56D8" w:rsidP="00EE56D8">
      <w:pPr>
        <w:widowControl w:val="0"/>
        <w:numPr>
          <w:ilvl w:val="2"/>
          <w:numId w:val="6"/>
        </w:numPr>
        <w:tabs>
          <w:tab w:val="left" w:pos="851"/>
          <w:tab w:val="left" w:pos="1134"/>
        </w:tabs>
        <w:ind w:left="0" w:firstLine="709"/>
        <w:contextualSpacing/>
        <w:jc w:val="both"/>
        <w:rPr>
          <w:color w:val="000000"/>
        </w:rPr>
      </w:pPr>
      <w:r w:rsidRPr="00D1210D">
        <w:rPr>
          <w:color w:val="000000"/>
        </w:rPr>
        <w:t>посредством размещения в открытой и доступной форме информации:</w:t>
      </w:r>
    </w:p>
    <w:p w:rsidR="00EE56D8" w:rsidRPr="00D1210D" w:rsidRDefault="00EE56D8" w:rsidP="00EE56D8">
      <w:pPr>
        <w:widowControl w:val="0"/>
        <w:tabs>
          <w:tab w:val="left" w:pos="851"/>
          <w:tab w:val="left" w:pos="1134"/>
        </w:tabs>
        <w:ind w:firstLine="709"/>
        <w:contextualSpacing/>
        <w:jc w:val="both"/>
      </w:pPr>
      <w:r w:rsidRPr="00D1210D">
        <w:t>на Портале государственных и муниципальных услуг (функций) Республики Башкортостан (www.gosuslugi.bashkortostan.ru) (далее – РПГУ);</w:t>
      </w:r>
    </w:p>
    <w:p w:rsidR="00EE56D8" w:rsidRPr="00D1210D" w:rsidRDefault="00EE56D8" w:rsidP="00EE56D8">
      <w:pPr>
        <w:widowControl w:val="0"/>
        <w:tabs>
          <w:tab w:val="left" w:pos="851"/>
          <w:tab w:val="left" w:pos="1134"/>
        </w:tabs>
        <w:ind w:firstLine="709"/>
        <w:contextualSpacing/>
        <w:jc w:val="both"/>
        <w:rPr>
          <w:color w:val="000000"/>
        </w:rPr>
      </w:pPr>
      <w:r w:rsidRPr="00D1210D">
        <w:rPr>
          <w:color w:val="000000"/>
        </w:rPr>
        <w:t xml:space="preserve">на официальных сайтах Администрации </w:t>
      </w:r>
      <w:r w:rsidRPr="002438B1">
        <w:rPr>
          <w:color w:val="000000"/>
        </w:rPr>
        <w:t>http://ltamak.ru/admin</w:t>
      </w:r>
      <w:r w:rsidRPr="00D1210D">
        <w:rPr>
          <w:color w:val="000000"/>
        </w:rPr>
        <w:t>;</w:t>
      </w:r>
    </w:p>
    <w:p w:rsidR="00EE56D8" w:rsidRPr="00D1210D" w:rsidRDefault="00EE56D8" w:rsidP="00EE56D8">
      <w:pPr>
        <w:widowControl w:val="0"/>
        <w:numPr>
          <w:ilvl w:val="2"/>
          <w:numId w:val="6"/>
        </w:numPr>
        <w:tabs>
          <w:tab w:val="left" w:pos="851"/>
          <w:tab w:val="left" w:pos="1134"/>
        </w:tabs>
        <w:ind w:left="0" w:firstLine="709"/>
        <w:contextualSpacing/>
        <w:jc w:val="both"/>
        <w:rPr>
          <w:color w:val="000000"/>
        </w:rPr>
      </w:pPr>
      <w:r w:rsidRPr="00D1210D">
        <w:rPr>
          <w:color w:val="000000"/>
        </w:rPr>
        <w:t>посредством размещения информации на информ</w:t>
      </w:r>
      <w:r>
        <w:rPr>
          <w:color w:val="000000"/>
        </w:rPr>
        <w:t xml:space="preserve">ационных стендах Администрации </w:t>
      </w:r>
      <w:r w:rsidRPr="00D1210D">
        <w:rPr>
          <w:color w:val="000000"/>
        </w:rPr>
        <w:t>или многофункционального центра.</w:t>
      </w:r>
    </w:p>
    <w:p w:rsidR="00EE56D8" w:rsidRPr="00D1210D" w:rsidRDefault="00EE56D8" w:rsidP="00EE56D8">
      <w:pPr>
        <w:autoSpaceDE w:val="0"/>
        <w:autoSpaceDN w:val="0"/>
        <w:adjustRightInd w:val="0"/>
        <w:ind w:firstLine="709"/>
        <w:jc w:val="both"/>
      </w:pPr>
      <w:r w:rsidRPr="00D1210D">
        <w:t>1.6. Информирование осуществляется по вопросам, касающимся:</w:t>
      </w:r>
    </w:p>
    <w:p w:rsidR="00EE56D8" w:rsidRPr="00D1210D" w:rsidRDefault="00EE56D8" w:rsidP="00EE56D8">
      <w:pPr>
        <w:autoSpaceDE w:val="0"/>
        <w:autoSpaceDN w:val="0"/>
        <w:adjustRightInd w:val="0"/>
        <w:ind w:firstLine="709"/>
        <w:jc w:val="both"/>
      </w:pPr>
      <w:r w:rsidRPr="00D1210D">
        <w:t>способов подачи заявления о предоставлении муниципальной услуги;</w:t>
      </w:r>
    </w:p>
    <w:p w:rsidR="00EE56D8" w:rsidRPr="00D1210D" w:rsidRDefault="00EE56D8" w:rsidP="00EE56D8">
      <w:pPr>
        <w:autoSpaceDE w:val="0"/>
        <w:autoSpaceDN w:val="0"/>
        <w:adjustRightInd w:val="0"/>
        <w:ind w:firstLine="709"/>
        <w:jc w:val="both"/>
      </w:pPr>
      <w:r>
        <w:t xml:space="preserve">адресов Администрации </w:t>
      </w:r>
      <w:r w:rsidRPr="00D1210D">
        <w:t>и многофункциональных центров, обращение в которые необходимо для предоставления муниципальной услуги;</w:t>
      </w:r>
    </w:p>
    <w:p w:rsidR="00EE56D8" w:rsidRPr="00D1210D" w:rsidRDefault="00EE56D8" w:rsidP="00EE56D8">
      <w:pPr>
        <w:autoSpaceDE w:val="0"/>
        <w:autoSpaceDN w:val="0"/>
        <w:adjustRightInd w:val="0"/>
        <w:ind w:firstLine="709"/>
        <w:jc w:val="both"/>
      </w:pPr>
      <w:r w:rsidRPr="00D1210D">
        <w:t>справочной информации о работе Администрации;</w:t>
      </w:r>
    </w:p>
    <w:p w:rsidR="00EE56D8" w:rsidRPr="00D1210D" w:rsidRDefault="00EE56D8" w:rsidP="00EE56D8">
      <w:pPr>
        <w:autoSpaceDE w:val="0"/>
        <w:autoSpaceDN w:val="0"/>
        <w:adjustRightInd w:val="0"/>
        <w:ind w:firstLine="709"/>
        <w:jc w:val="both"/>
      </w:pPr>
      <w:r w:rsidRPr="00D1210D">
        <w:t>документов, необходимых для предоставления муниципальной услуги;</w:t>
      </w:r>
    </w:p>
    <w:p w:rsidR="00EE56D8" w:rsidRPr="00D1210D" w:rsidRDefault="00EE56D8" w:rsidP="00EE56D8">
      <w:pPr>
        <w:autoSpaceDE w:val="0"/>
        <w:autoSpaceDN w:val="0"/>
        <w:adjustRightInd w:val="0"/>
        <w:ind w:firstLine="709"/>
        <w:jc w:val="both"/>
      </w:pPr>
      <w:r w:rsidRPr="00D1210D">
        <w:t>порядка и сроков предоставления муниципальной услуги;</w:t>
      </w:r>
    </w:p>
    <w:p w:rsidR="00EE56D8" w:rsidRPr="00D1210D" w:rsidRDefault="00EE56D8" w:rsidP="00EE56D8">
      <w:pPr>
        <w:autoSpaceDE w:val="0"/>
        <w:autoSpaceDN w:val="0"/>
        <w:adjustRightInd w:val="0"/>
        <w:ind w:firstLine="709"/>
        <w:jc w:val="both"/>
      </w:pPr>
      <w:r w:rsidRPr="00D1210D">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56D8" w:rsidRPr="00D1210D" w:rsidRDefault="00EE56D8" w:rsidP="00EE56D8">
      <w:pPr>
        <w:autoSpaceDE w:val="0"/>
        <w:autoSpaceDN w:val="0"/>
        <w:adjustRightInd w:val="0"/>
        <w:ind w:firstLine="709"/>
        <w:jc w:val="both"/>
      </w:pPr>
      <w:r w:rsidRPr="00D1210D">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E56D8" w:rsidRPr="00D1210D" w:rsidRDefault="00EE56D8" w:rsidP="00EE56D8">
      <w:pPr>
        <w:autoSpaceDE w:val="0"/>
        <w:autoSpaceDN w:val="0"/>
        <w:adjustRightInd w:val="0"/>
        <w:ind w:firstLine="709"/>
        <w:jc w:val="both"/>
      </w:pPr>
      <w:r w:rsidRPr="00D1210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E56D8" w:rsidRPr="00D1210D" w:rsidRDefault="00EE56D8" w:rsidP="00EE56D8">
      <w:pPr>
        <w:tabs>
          <w:tab w:val="left" w:pos="7425"/>
        </w:tabs>
        <w:ind w:firstLine="709"/>
        <w:jc w:val="both"/>
      </w:pPr>
      <w:r w:rsidRPr="00D1210D">
        <w:t>1.7. При устном обращении Заявителя (лично или по теле</w:t>
      </w:r>
      <w:r>
        <w:t xml:space="preserve">фону) специалист Администрации </w:t>
      </w:r>
      <w:r w:rsidRPr="00D1210D">
        <w:t xml:space="preserve">многофункционального центра, осуществляющий консультирование, подробно и в вежливой (корректной) форме информирует </w:t>
      </w:r>
      <w:proofErr w:type="gramStart"/>
      <w:r w:rsidRPr="00D1210D">
        <w:t>обратившихся</w:t>
      </w:r>
      <w:proofErr w:type="gramEnd"/>
      <w:r w:rsidRPr="00D1210D">
        <w:t xml:space="preserve"> по интересующим вопросам.</w:t>
      </w:r>
    </w:p>
    <w:p w:rsidR="00EE56D8" w:rsidRPr="00D1210D" w:rsidRDefault="00EE56D8" w:rsidP="00EE56D8">
      <w:pPr>
        <w:tabs>
          <w:tab w:val="left" w:pos="7425"/>
        </w:tabs>
        <w:ind w:firstLine="709"/>
        <w:jc w:val="both"/>
      </w:pPr>
      <w:r w:rsidRPr="00D1210D">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E56D8" w:rsidRPr="00D1210D" w:rsidRDefault="00EE56D8" w:rsidP="00EE56D8">
      <w:pPr>
        <w:tabs>
          <w:tab w:val="left" w:pos="7425"/>
        </w:tabs>
        <w:ind w:firstLine="709"/>
        <w:jc w:val="both"/>
      </w:pPr>
      <w:r w:rsidRPr="00D1210D">
        <w:t>Если специалист Админи</w:t>
      </w:r>
      <w:r>
        <w:t xml:space="preserve">страции </w:t>
      </w:r>
      <w:r w:rsidRPr="00D1210D">
        <w:t xml:space="preserve"> не может самостоятельно дать ответ, телефонный звонок</w:t>
      </w:r>
      <w:r w:rsidRPr="00D1210D">
        <w:rPr>
          <w:i/>
        </w:rPr>
        <w:t xml:space="preserve"> </w:t>
      </w:r>
      <w:r w:rsidRPr="00D1210D">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E56D8" w:rsidRPr="00D1210D" w:rsidRDefault="00EE56D8" w:rsidP="00EE56D8">
      <w:pPr>
        <w:tabs>
          <w:tab w:val="left" w:pos="7425"/>
        </w:tabs>
        <w:ind w:firstLine="709"/>
        <w:jc w:val="both"/>
      </w:pPr>
      <w:r w:rsidRPr="00D1210D">
        <w:t>Если подготовка ответа требует продолжительного времени, он предлагает Заявителю один из следующих вариантов дальнейших действий:</w:t>
      </w:r>
    </w:p>
    <w:p w:rsidR="00EE56D8" w:rsidRPr="00D1210D" w:rsidRDefault="00EE56D8" w:rsidP="00EE56D8">
      <w:pPr>
        <w:tabs>
          <w:tab w:val="left" w:pos="7425"/>
        </w:tabs>
        <w:ind w:firstLine="709"/>
        <w:jc w:val="both"/>
      </w:pPr>
      <w:r w:rsidRPr="00D1210D">
        <w:t xml:space="preserve">изложить обращение в письменной форме; </w:t>
      </w:r>
    </w:p>
    <w:p w:rsidR="00EE56D8" w:rsidRPr="00D1210D" w:rsidRDefault="00EE56D8" w:rsidP="00EE56D8">
      <w:pPr>
        <w:tabs>
          <w:tab w:val="left" w:pos="7425"/>
        </w:tabs>
        <w:ind w:firstLine="709"/>
        <w:jc w:val="both"/>
      </w:pPr>
      <w:r w:rsidRPr="00D1210D">
        <w:t>назначить другое время для консультаций.</w:t>
      </w:r>
    </w:p>
    <w:p w:rsidR="00EE56D8" w:rsidRPr="00D1210D" w:rsidRDefault="00EE56D8" w:rsidP="00EE56D8">
      <w:pPr>
        <w:tabs>
          <w:tab w:val="left" w:pos="7425"/>
        </w:tabs>
        <w:ind w:firstLine="709"/>
        <w:jc w:val="both"/>
      </w:pPr>
      <w:r w:rsidRPr="00D1210D">
        <w:t xml:space="preserve">Специалист </w:t>
      </w:r>
      <w:r>
        <w:t xml:space="preserve">Администрации </w:t>
      </w:r>
      <w:r w:rsidRPr="00D1210D">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E56D8" w:rsidRPr="00D1210D" w:rsidRDefault="00EE56D8" w:rsidP="00EE56D8">
      <w:pPr>
        <w:autoSpaceDE w:val="0"/>
        <w:autoSpaceDN w:val="0"/>
        <w:adjustRightInd w:val="0"/>
        <w:ind w:firstLine="709"/>
        <w:jc w:val="both"/>
      </w:pPr>
      <w:r w:rsidRPr="00D1210D">
        <w:t>Продолжительность информирования по телефону не должна превышать 10 минут.</w:t>
      </w:r>
    </w:p>
    <w:p w:rsidR="00EE56D8" w:rsidRPr="00D1210D" w:rsidRDefault="00EE56D8" w:rsidP="00EE56D8">
      <w:pPr>
        <w:tabs>
          <w:tab w:val="left" w:pos="7425"/>
        </w:tabs>
        <w:ind w:firstLine="709"/>
        <w:jc w:val="both"/>
      </w:pPr>
      <w:r w:rsidRPr="00D1210D">
        <w:t>Информирование осуществляется в соответствии с графиком приема граждан.</w:t>
      </w:r>
    </w:p>
    <w:p w:rsidR="00EE56D8" w:rsidRPr="00D1210D" w:rsidRDefault="00EE56D8" w:rsidP="00EE56D8">
      <w:pPr>
        <w:autoSpaceDE w:val="0"/>
        <w:autoSpaceDN w:val="0"/>
        <w:adjustRightInd w:val="0"/>
        <w:ind w:firstLine="709"/>
        <w:jc w:val="both"/>
      </w:pPr>
      <w:r w:rsidRPr="00D1210D">
        <w:lastRenderedPageBreak/>
        <w:t xml:space="preserve">1.8. По письменному обращению специалист </w:t>
      </w:r>
      <w:r>
        <w:t>Администрации</w:t>
      </w:r>
      <w:r w:rsidRPr="00D1210D">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1210D">
          <w:t>пункте</w:t>
        </w:r>
      </w:hyperlink>
      <w:r w:rsidRPr="00D1210D">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E56D8" w:rsidRPr="00D1210D" w:rsidRDefault="00EE56D8" w:rsidP="00EE56D8">
      <w:pPr>
        <w:autoSpaceDE w:val="0"/>
        <w:autoSpaceDN w:val="0"/>
        <w:adjustRightInd w:val="0"/>
        <w:ind w:firstLine="709"/>
        <w:jc w:val="both"/>
      </w:pPr>
      <w:r w:rsidRPr="00D1210D">
        <w:t>1.9. На РПГУ размещается следующая информация:</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наименование (в том числе краткое) муниципальной услуги;</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наименование органа (организации), предоставляющего муниципальную услугу;</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наименования органов власти и организаций, участвующих в предоставлении муниципальной услуги;</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1210D">
        <w:rPr>
          <w:sz w:val="24"/>
          <w:szCs w:val="24"/>
        </w:rPr>
        <w:t>кст пр</w:t>
      </w:r>
      <w:proofErr w:type="gramEnd"/>
      <w:r w:rsidRPr="00D1210D">
        <w:rPr>
          <w:sz w:val="24"/>
          <w:szCs w:val="24"/>
        </w:rPr>
        <w:t>оекта административного регламента);</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способы предоставления муниципальной услуги;</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описание результата предоставления муниципальной услуги;</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категория заявителей, которым предоставляется муниципальная услуга;</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срок, в течение которого заявление о предоставлении муниципальной услуги должно быть зарегистрировано;</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максимальный срок ожидания в очереди при подаче заявления о предоставлении муниципальной услуги лично;</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proofErr w:type="gramStart"/>
      <w:r w:rsidRPr="00D1210D">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сведения о безвозмездности предоставления муниципальной услуги;</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показатели доступности и качества муниципальной услуги;</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информация о внутриведомственных и межведомственных административных процедурах, подлеж</w:t>
      </w:r>
      <w:r>
        <w:rPr>
          <w:sz w:val="24"/>
          <w:szCs w:val="24"/>
        </w:rPr>
        <w:t>ащих выполнению Администрацией</w:t>
      </w:r>
      <w:proofErr w:type="gramStart"/>
      <w:r>
        <w:rPr>
          <w:sz w:val="24"/>
          <w:szCs w:val="24"/>
        </w:rPr>
        <w:t xml:space="preserve"> </w:t>
      </w:r>
      <w:r w:rsidRPr="00D1210D">
        <w:rPr>
          <w:sz w:val="24"/>
          <w:szCs w:val="24"/>
        </w:rPr>
        <w:t>,</w:t>
      </w:r>
      <w:proofErr w:type="gramEnd"/>
      <w:r w:rsidRPr="00D1210D">
        <w:rPr>
          <w:sz w:val="24"/>
          <w:szCs w:val="24"/>
        </w:rPr>
        <w:t xml:space="preserve"> в том числе </w:t>
      </w:r>
      <w:r w:rsidRPr="00D1210D">
        <w:rPr>
          <w:sz w:val="24"/>
          <w:szCs w:val="24"/>
        </w:rPr>
        <w:lastRenderedPageBreak/>
        <w:t>информация о промежуточных и окончательных сроках таких административных процедур;</w:t>
      </w:r>
    </w:p>
    <w:p w:rsidR="00EE56D8" w:rsidRPr="00D1210D" w:rsidRDefault="00EE56D8" w:rsidP="00EE56D8">
      <w:pPr>
        <w:pStyle w:val="a6"/>
        <w:numPr>
          <w:ilvl w:val="0"/>
          <w:numId w:val="2"/>
        </w:numPr>
        <w:autoSpaceDE w:val="0"/>
        <w:autoSpaceDN w:val="0"/>
        <w:adjustRightInd w:val="0"/>
        <w:spacing w:before="280" w:after="0" w:line="240" w:lineRule="auto"/>
        <w:ind w:left="0" w:firstLine="709"/>
        <w:jc w:val="both"/>
        <w:rPr>
          <w:sz w:val="24"/>
          <w:szCs w:val="24"/>
        </w:rPr>
      </w:pPr>
      <w:r w:rsidRPr="00D1210D">
        <w:rPr>
          <w:sz w:val="24"/>
          <w:szCs w:val="24"/>
        </w:rPr>
        <w:t>сведения о допустимости (возможности) и порядке досудебного (внесудебного) обжалования решений и действий (безд</w:t>
      </w:r>
      <w:r>
        <w:rPr>
          <w:sz w:val="24"/>
          <w:szCs w:val="24"/>
        </w:rPr>
        <w:t>ействия) Администрации</w:t>
      </w:r>
      <w:proofErr w:type="gramStart"/>
      <w:r>
        <w:rPr>
          <w:sz w:val="24"/>
          <w:szCs w:val="24"/>
        </w:rPr>
        <w:t xml:space="preserve"> </w:t>
      </w:r>
      <w:r w:rsidRPr="00D1210D">
        <w:rPr>
          <w:sz w:val="24"/>
          <w:szCs w:val="24"/>
        </w:rPr>
        <w:t>,</w:t>
      </w:r>
      <w:proofErr w:type="gramEnd"/>
      <w:r w:rsidRPr="00D1210D">
        <w:rPr>
          <w:sz w:val="24"/>
          <w:szCs w:val="24"/>
        </w:rPr>
        <w:t xml:space="preserve"> предоставляющего муниципальную услугу.</w:t>
      </w:r>
    </w:p>
    <w:p w:rsidR="00EE56D8" w:rsidRPr="00D1210D" w:rsidRDefault="00EE56D8" w:rsidP="00EE56D8">
      <w:pPr>
        <w:autoSpaceDE w:val="0"/>
        <w:autoSpaceDN w:val="0"/>
        <w:adjustRightInd w:val="0"/>
        <w:ind w:firstLine="709"/>
        <w:jc w:val="both"/>
      </w:pPr>
      <w:r w:rsidRPr="00D1210D">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E56D8" w:rsidRPr="00D1210D" w:rsidRDefault="00EE56D8" w:rsidP="00EE56D8">
      <w:pPr>
        <w:autoSpaceDE w:val="0"/>
        <w:autoSpaceDN w:val="0"/>
        <w:adjustRightInd w:val="0"/>
        <w:ind w:firstLine="709"/>
        <w:jc w:val="both"/>
      </w:pPr>
      <w:proofErr w:type="gramStart"/>
      <w:r w:rsidRPr="00D1210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E56D8" w:rsidRPr="00D1210D" w:rsidRDefault="00EE56D8" w:rsidP="00EE56D8">
      <w:pPr>
        <w:autoSpaceDE w:val="0"/>
        <w:autoSpaceDN w:val="0"/>
        <w:adjustRightInd w:val="0"/>
        <w:ind w:firstLine="709"/>
        <w:jc w:val="both"/>
      </w:pPr>
      <w:r w:rsidRPr="00D1210D">
        <w:t xml:space="preserve">1.10. На </w:t>
      </w:r>
      <w:r w:rsidRPr="00D1210D">
        <w:rPr>
          <w:color w:val="000000"/>
        </w:rPr>
        <w:t>официальном сайте Админи</w:t>
      </w:r>
      <w:r>
        <w:rPr>
          <w:color w:val="000000"/>
        </w:rPr>
        <w:t xml:space="preserve">страции </w:t>
      </w:r>
      <w:r w:rsidRPr="00D1210D">
        <w:t xml:space="preserve"> наряду со сведениями, указанными в пункте 1.8 Административного регламента, размещаются: </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порядок и способы подачи заявления о предоставлении муниципальной услуги;</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порядок и способы предварительной записи на подачу заявления о предоставлении муниципальной услуги;</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EE56D8" w:rsidRPr="00D1210D" w:rsidRDefault="00EE56D8" w:rsidP="00EE56D8">
      <w:pPr>
        <w:autoSpaceDE w:val="0"/>
        <w:autoSpaceDN w:val="0"/>
        <w:adjustRightInd w:val="0"/>
        <w:ind w:firstLine="709"/>
        <w:jc w:val="both"/>
      </w:pPr>
      <w:r w:rsidRPr="00D1210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56D8" w:rsidRPr="00D1210D" w:rsidRDefault="00EE56D8" w:rsidP="00EE56D8">
      <w:pPr>
        <w:autoSpaceDE w:val="0"/>
        <w:autoSpaceDN w:val="0"/>
        <w:adjustRightInd w:val="0"/>
        <w:ind w:firstLine="709"/>
        <w:jc w:val="both"/>
      </w:pPr>
      <w:r w:rsidRPr="00D1210D">
        <w:t>1.11. На информационных стендах Админи</w:t>
      </w:r>
      <w:r>
        <w:t xml:space="preserve">страции </w:t>
      </w:r>
      <w:r w:rsidRPr="00D1210D">
        <w:t xml:space="preserve"> подлежит размещению информация:</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справочные телефоны структурных подразделений Админ</w:t>
      </w:r>
      <w:r>
        <w:rPr>
          <w:sz w:val="24"/>
          <w:szCs w:val="24"/>
        </w:rPr>
        <w:t>истрации</w:t>
      </w:r>
      <w:proofErr w:type="gramStart"/>
      <w:r>
        <w:rPr>
          <w:sz w:val="24"/>
          <w:szCs w:val="24"/>
        </w:rPr>
        <w:t xml:space="preserve"> </w:t>
      </w:r>
      <w:r w:rsidRPr="00D1210D">
        <w:rPr>
          <w:sz w:val="24"/>
          <w:szCs w:val="24"/>
        </w:rPr>
        <w:t>,</w:t>
      </w:r>
      <w:proofErr w:type="gramEnd"/>
      <w:r w:rsidRPr="00D1210D">
        <w:rPr>
          <w:sz w:val="24"/>
          <w:szCs w:val="24"/>
        </w:rPr>
        <w:t xml:space="preserve"> предоставляющих муниципальную услугу, участвующих в предоставлении муниципальной услуги;</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адреса официального сайта, а также электронной почты и (или) форм</w:t>
      </w:r>
      <w:r>
        <w:rPr>
          <w:sz w:val="24"/>
          <w:szCs w:val="24"/>
        </w:rPr>
        <w:t>ы обратной связи Администрации</w:t>
      </w:r>
      <w:proofErr w:type="gramStart"/>
      <w:r>
        <w:rPr>
          <w:sz w:val="24"/>
          <w:szCs w:val="24"/>
        </w:rPr>
        <w:t xml:space="preserve"> </w:t>
      </w:r>
      <w:r w:rsidRPr="00D1210D">
        <w:rPr>
          <w:sz w:val="24"/>
          <w:szCs w:val="24"/>
        </w:rPr>
        <w:t>;</w:t>
      </w:r>
      <w:proofErr w:type="gramEnd"/>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сроки предоставления муниципальной услуги;</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образцы заполнения заявления и приложений к заявлениям;</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исчерпывающий перечень документов, необходимых для предоставления муниципальной услуги;</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исчерпывающий перечень оснований для отказа в приеме документов, необходимых для предоставления муниципальной услуги;</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исчерпывающий перечень оснований для приостановления или отказа в предоставлении муниципальной услуги;</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порядок и способы подачи заявления о предоставлении  муниципальной услуги;</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lastRenderedPageBreak/>
        <w:t>порядок и способы получения разъяснений по порядку предоставления муниципальной услуги;</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56D8" w:rsidRPr="00D1210D" w:rsidRDefault="00EE56D8" w:rsidP="00EE56D8">
      <w:pPr>
        <w:pStyle w:val="a6"/>
        <w:numPr>
          <w:ilvl w:val="0"/>
          <w:numId w:val="2"/>
        </w:numPr>
        <w:autoSpaceDE w:val="0"/>
        <w:autoSpaceDN w:val="0"/>
        <w:adjustRightInd w:val="0"/>
        <w:spacing w:after="0" w:line="240" w:lineRule="auto"/>
        <w:ind w:left="0" w:firstLine="709"/>
        <w:jc w:val="both"/>
        <w:rPr>
          <w:sz w:val="24"/>
          <w:szCs w:val="24"/>
        </w:rPr>
      </w:pPr>
      <w:r w:rsidRPr="00D1210D">
        <w:rPr>
          <w:sz w:val="24"/>
          <w:szCs w:val="24"/>
        </w:rPr>
        <w:t>порядок записи на личный прием к должностным лицам;</w:t>
      </w:r>
    </w:p>
    <w:p w:rsidR="00EE56D8" w:rsidRPr="00D1210D" w:rsidRDefault="00EE56D8" w:rsidP="00EE56D8">
      <w:pPr>
        <w:autoSpaceDE w:val="0"/>
        <w:autoSpaceDN w:val="0"/>
        <w:adjustRightInd w:val="0"/>
        <w:ind w:firstLine="709"/>
        <w:jc w:val="both"/>
      </w:pPr>
      <w:r w:rsidRPr="00D1210D">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EE56D8" w:rsidRPr="00D1210D" w:rsidRDefault="00EE56D8" w:rsidP="00EE56D8">
      <w:pPr>
        <w:autoSpaceDE w:val="0"/>
        <w:autoSpaceDN w:val="0"/>
        <w:adjustRightInd w:val="0"/>
        <w:ind w:firstLine="709"/>
        <w:jc w:val="both"/>
      </w:pPr>
      <w:r w:rsidRPr="00D1210D">
        <w:t xml:space="preserve">1.12. </w:t>
      </w:r>
      <w:r>
        <w:t xml:space="preserve">В залах ожидания Администрации </w:t>
      </w:r>
      <w:r w:rsidRPr="00D1210D">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E56D8" w:rsidRPr="00D1210D" w:rsidRDefault="00EE56D8" w:rsidP="00EE56D8">
      <w:pPr>
        <w:autoSpaceDE w:val="0"/>
        <w:autoSpaceDN w:val="0"/>
        <w:adjustRightInd w:val="0"/>
        <w:ind w:firstLine="709"/>
        <w:jc w:val="both"/>
      </w:pPr>
      <w:r w:rsidRPr="00D1210D">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t xml:space="preserve">трацией </w:t>
      </w:r>
      <w:r w:rsidRPr="00D1210D">
        <w:t xml:space="preserve"> с учетом требований к информированию, установленных Административным регламентом.</w:t>
      </w:r>
    </w:p>
    <w:p w:rsidR="00EE56D8" w:rsidRPr="00D1210D" w:rsidRDefault="00EE56D8" w:rsidP="00EE56D8">
      <w:pPr>
        <w:autoSpaceDE w:val="0"/>
        <w:autoSpaceDN w:val="0"/>
        <w:adjustRightInd w:val="0"/>
        <w:ind w:firstLine="709"/>
        <w:jc w:val="both"/>
      </w:pPr>
      <w:r w:rsidRPr="00D1210D">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t>страции</w:t>
      </w:r>
      <w:r w:rsidRPr="00D1210D">
        <w:t xml:space="preserve"> при обращении заявителя лично, по телефону, посредством электронной почты.</w:t>
      </w:r>
    </w:p>
    <w:p w:rsidR="00EE56D8" w:rsidRPr="00D1210D" w:rsidRDefault="00EE56D8" w:rsidP="00EE56D8">
      <w:pPr>
        <w:autoSpaceDE w:val="0"/>
        <w:autoSpaceDN w:val="0"/>
        <w:adjustRightInd w:val="0"/>
        <w:ind w:firstLine="709"/>
        <w:jc w:val="center"/>
        <w:outlineLvl w:val="0"/>
        <w:rPr>
          <w:b/>
          <w:bCs/>
        </w:rPr>
      </w:pPr>
      <w:bookmarkStart w:id="1" w:name="Par20"/>
      <w:bookmarkEnd w:id="1"/>
    </w:p>
    <w:p w:rsidR="00EE56D8" w:rsidRPr="00D1210D" w:rsidRDefault="00EE56D8" w:rsidP="00EE56D8">
      <w:pPr>
        <w:autoSpaceDE w:val="0"/>
        <w:autoSpaceDN w:val="0"/>
        <w:adjustRightInd w:val="0"/>
        <w:ind w:firstLine="709"/>
        <w:jc w:val="center"/>
        <w:outlineLvl w:val="0"/>
        <w:rPr>
          <w:b/>
          <w:bCs/>
        </w:rPr>
      </w:pPr>
      <w:r w:rsidRPr="00D1210D">
        <w:rPr>
          <w:b/>
          <w:bCs/>
        </w:rPr>
        <w:t>II. Стандарт предоставления муниципальной услуги</w:t>
      </w:r>
    </w:p>
    <w:p w:rsidR="00EE56D8" w:rsidRPr="00D1210D" w:rsidRDefault="00EE56D8" w:rsidP="00EE56D8">
      <w:pPr>
        <w:autoSpaceDE w:val="0"/>
        <w:autoSpaceDN w:val="0"/>
        <w:adjustRightInd w:val="0"/>
        <w:ind w:firstLine="709"/>
        <w:jc w:val="center"/>
      </w:pPr>
    </w:p>
    <w:p w:rsidR="00EE56D8" w:rsidRPr="00D1210D" w:rsidRDefault="00EE56D8" w:rsidP="00EE56D8">
      <w:pPr>
        <w:autoSpaceDE w:val="0"/>
        <w:autoSpaceDN w:val="0"/>
        <w:adjustRightInd w:val="0"/>
        <w:ind w:firstLine="709"/>
        <w:jc w:val="center"/>
        <w:outlineLvl w:val="1"/>
        <w:rPr>
          <w:b/>
          <w:bCs/>
        </w:rPr>
      </w:pPr>
      <w:r w:rsidRPr="00D1210D">
        <w:rPr>
          <w:b/>
          <w:bCs/>
        </w:rPr>
        <w:t>Наименование муниципальной услуги</w:t>
      </w:r>
    </w:p>
    <w:p w:rsidR="00EE56D8" w:rsidRPr="00D1210D" w:rsidRDefault="00EE56D8" w:rsidP="00EE56D8">
      <w:pPr>
        <w:autoSpaceDE w:val="0"/>
        <w:autoSpaceDN w:val="0"/>
        <w:adjustRightInd w:val="0"/>
        <w:ind w:firstLine="709"/>
        <w:jc w:val="both"/>
      </w:pPr>
      <w:r w:rsidRPr="00D1210D">
        <w:t>2.1. Признание в установленном порядке жилых помещений муниципального жилищного фонда непригодными для проживания.</w:t>
      </w:r>
    </w:p>
    <w:p w:rsidR="00EE56D8" w:rsidRPr="00D1210D" w:rsidRDefault="00EE56D8" w:rsidP="00EE56D8">
      <w:pPr>
        <w:autoSpaceDE w:val="0"/>
        <w:autoSpaceDN w:val="0"/>
        <w:adjustRightInd w:val="0"/>
        <w:ind w:firstLine="709"/>
        <w:jc w:val="both"/>
      </w:pPr>
    </w:p>
    <w:p w:rsidR="00EE56D8" w:rsidRPr="00D1210D" w:rsidRDefault="00EE56D8" w:rsidP="00EE56D8">
      <w:pPr>
        <w:widowControl w:val="0"/>
        <w:tabs>
          <w:tab w:val="left" w:pos="567"/>
        </w:tabs>
        <w:ind w:firstLine="709"/>
        <w:contextualSpacing/>
        <w:jc w:val="center"/>
        <w:rPr>
          <w:rFonts w:eastAsia="Calibri"/>
          <w:b/>
        </w:rPr>
      </w:pPr>
      <w:r w:rsidRPr="00D1210D">
        <w:rPr>
          <w:rFonts w:eastAsia="Calibri"/>
          <w:b/>
        </w:rPr>
        <w:t>Наименование органа местного самоуправления (организации), предоставляющего (щей) муниципальную услугу</w:t>
      </w:r>
    </w:p>
    <w:p w:rsidR="00EE56D8" w:rsidRPr="00D1210D" w:rsidRDefault="00EE56D8" w:rsidP="00EE56D8">
      <w:pPr>
        <w:autoSpaceDE w:val="0"/>
        <w:autoSpaceDN w:val="0"/>
        <w:adjustRightInd w:val="0"/>
        <w:ind w:firstLine="709"/>
        <w:jc w:val="both"/>
        <w:rPr>
          <w:rFonts w:eastAsia="Calibri"/>
        </w:rPr>
      </w:pPr>
      <w:r w:rsidRPr="00D1210D">
        <w:rPr>
          <w:rFonts w:eastAsia="Calibri"/>
        </w:rPr>
        <w:t xml:space="preserve">2.2. Муниципальная услуга предоставляется Администрацией </w:t>
      </w:r>
      <w:r>
        <w:rPr>
          <w:rFonts w:eastAsia="Calibri"/>
        </w:rPr>
        <w:t xml:space="preserve">сельского поселения </w:t>
      </w:r>
      <w:proofErr w:type="spellStart"/>
      <w:r>
        <w:rPr>
          <w:rFonts w:eastAsia="Calibri"/>
        </w:rPr>
        <w:t>Кургатовский</w:t>
      </w:r>
      <w:proofErr w:type="spellEnd"/>
      <w:r>
        <w:rPr>
          <w:rFonts w:eastAsia="Calibri"/>
        </w:rPr>
        <w:t xml:space="preserve"> сельсовет муниципального района </w:t>
      </w:r>
      <w:proofErr w:type="spellStart"/>
      <w:r>
        <w:rPr>
          <w:rFonts w:eastAsia="Calibri"/>
        </w:rPr>
        <w:t>Мечетлинский</w:t>
      </w:r>
      <w:proofErr w:type="spellEnd"/>
      <w:r>
        <w:rPr>
          <w:rFonts w:eastAsia="Calibri"/>
        </w:rPr>
        <w:t xml:space="preserve"> район Республики Башкортостан</w:t>
      </w:r>
    </w:p>
    <w:p w:rsidR="00EE56D8" w:rsidRPr="00D1210D" w:rsidRDefault="00EE56D8" w:rsidP="00EE56D8">
      <w:pPr>
        <w:autoSpaceDE w:val="0"/>
        <w:autoSpaceDN w:val="0"/>
        <w:adjustRightInd w:val="0"/>
        <w:ind w:firstLine="709"/>
        <w:jc w:val="both"/>
        <w:rPr>
          <w:bCs/>
        </w:rPr>
      </w:pPr>
      <w:r w:rsidRPr="00D1210D">
        <w:t xml:space="preserve">Муниципальная услуга оказывается с участием </w:t>
      </w:r>
      <w:r w:rsidRPr="00D1210D">
        <w:rPr>
          <w:bCs/>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Pr>
          <w:rFonts w:eastAsia="Calibri"/>
        </w:rPr>
        <w:t xml:space="preserve">сельского поселения </w:t>
      </w:r>
      <w:proofErr w:type="spellStart"/>
      <w:r>
        <w:rPr>
          <w:rFonts w:eastAsia="Calibri"/>
        </w:rPr>
        <w:t>Кургатовский</w:t>
      </w:r>
      <w:proofErr w:type="spellEnd"/>
      <w:r>
        <w:rPr>
          <w:rFonts w:eastAsia="Calibri"/>
        </w:rPr>
        <w:t xml:space="preserve"> сельсовет муниципального района </w:t>
      </w:r>
      <w:proofErr w:type="spellStart"/>
      <w:r>
        <w:rPr>
          <w:rFonts w:eastAsia="Calibri"/>
        </w:rPr>
        <w:t>Мечетлинский</w:t>
      </w:r>
      <w:proofErr w:type="spellEnd"/>
      <w:r>
        <w:rPr>
          <w:rFonts w:eastAsia="Calibri"/>
        </w:rPr>
        <w:t xml:space="preserve"> район Республики Башкортостан </w:t>
      </w:r>
      <w:r w:rsidRPr="00D1210D">
        <w:rPr>
          <w:bCs/>
        </w:rPr>
        <w:t>(далее – Межведомственная комиссия).</w:t>
      </w:r>
    </w:p>
    <w:p w:rsidR="00EE56D8" w:rsidRPr="00D1210D" w:rsidRDefault="00EE56D8" w:rsidP="00EE56D8">
      <w:pPr>
        <w:autoSpaceDE w:val="0"/>
        <w:autoSpaceDN w:val="0"/>
        <w:adjustRightInd w:val="0"/>
        <w:ind w:firstLine="709"/>
        <w:jc w:val="both"/>
      </w:pPr>
      <w:r w:rsidRPr="00D1210D">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E56D8" w:rsidRPr="00D1210D" w:rsidRDefault="00EE56D8" w:rsidP="00EE56D8">
      <w:pPr>
        <w:autoSpaceDE w:val="0"/>
        <w:autoSpaceDN w:val="0"/>
        <w:adjustRightInd w:val="0"/>
        <w:ind w:firstLine="709"/>
        <w:jc w:val="both"/>
      </w:pPr>
      <w:r w:rsidRPr="00D1210D">
        <w:t xml:space="preserve">При предоставлении муниципальной услуги Администрация взаимодействует </w:t>
      </w:r>
      <w:proofErr w:type="gramStart"/>
      <w:r w:rsidRPr="00D1210D">
        <w:t>с</w:t>
      </w:r>
      <w:proofErr w:type="gramEnd"/>
      <w:r w:rsidRPr="00D1210D">
        <w:t>:</w:t>
      </w:r>
    </w:p>
    <w:p w:rsidR="00EE56D8" w:rsidRPr="00D1210D" w:rsidRDefault="00EE56D8" w:rsidP="00EE56D8">
      <w:pPr>
        <w:widowControl w:val="0"/>
        <w:numPr>
          <w:ilvl w:val="2"/>
          <w:numId w:val="6"/>
        </w:numPr>
        <w:tabs>
          <w:tab w:val="left" w:pos="851"/>
          <w:tab w:val="left" w:pos="1134"/>
        </w:tabs>
        <w:ind w:left="0" w:firstLine="709"/>
        <w:contextualSpacing/>
        <w:jc w:val="both"/>
      </w:pPr>
      <w:r w:rsidRPr="00D1210D">
        <w:t>Федеральной налоговой службой;</w:t>
      </w:r>
    </w:p>
    <w:p w:rsidR="00EE56D8" w:rsidRPr="00D1210D" w:rsidRDefault="00EE56D8" w:rsidP="00EE56D8">
      <w:pPr>
        <w:widowControl w:val="0"/>
        <w:numPr>
          <w:ilvl w:val="2"/>
          <w:numId w:val="6"/>
        </w:numPr>
        <w:tabs>
          <w:tab w:val="left" w:pos="851"/>
          <w:tab w:val="left" w:pos="1134"/>
        </w:tabs>
        <w:ind w:left="0" w:firstLine="709"/>
        <w:contextualSpacing/>
        <w:jc w:val="both"/>
      </w:pPr>
      <w:r w:rsidRPr="00D1210D">
        <w:t xml:space="preserve">Федеральной службой государственной регистрации, кадастра и картографии (далее – </w:t>
      </w:r>
      <w:proofErr w:type="spellStart"/>
      <w:r w:rsidRPr="00D1210D">
        <w:t>Росреестр</w:t>
      </w:r>
      <w:proofErr w:type="spellEnd"/>
      <w:r w:rsidRPr="00D1210D">
        <w:t>);</w:t>
      </w:r>
    </w:p>
    <w:p w:rsidR="00EE56D8" w:rsidRPr="00D1210D" w:rsidRDefault="00EE56D8" w:rsidP="00EE56D8">
      <w:pPr>
        <w:widowControl w:val="0"/>
        <w:numPr>
          <w:ilvl w:val="2"/>
          <w:numId w:val="6"/>
        </w:numPr>
        <w:tabs>
          <w:tab w:val="left" w:pos="851"/>
          <w:tab w:val="left" w:pos="1134"/>
        </w:tabs>
        <w:ind w:left="0" w:firstLine="709"/>
        <w:contextualSpacing/>
        <w:jc w:val="both"/>
      </w:pPr>
      <w:r w:rsidRPr="00D1210D">
        <w:t xml:space="preserve"> Федеральным государственным бюджетным учреждением «Федеральная </w:t>
      </w:r>
      <w:r w:rsidRPr="00D1210D">
        <w:lastRenderedPageBreak/>
        <w:t>кадастровая палата Федеральной службы государственной регистрации, кадастра и картографии»;</w:t>
      </w:r>
    </w:p>
    <w:p w:rsidR="00EE56D8" w:rsidRPr="00D1210D" w:rsidRDefault="00EE56D8" w:rsidP="00EE56D8">
      <w:pPr>
        <w:widowControl w:val="0"/>
        <w:numPr>
          <w:ilvl w:val="2"/>
          <w:numId w:val="6"/>
        </w:numPr>
        <w:tabs>
          <w:tab w:val="left" w:pos="851"/>
          <w:tab w:val="left" w:pos="1134"/>
        </w:tabs>
        <w:ind w:left="0" w:firstLine="709"/>
        <w:contextualSpacing/>
        <w:jc w:val="both"/>
      </w:pPr>
      <w:r w:rsidRPr="00D1210D">
        <w:rPr>
          <w:bCs/>
        </w:rPr>
        <w:t>Федеральной службой по надзору в сфере защиты прав потребителей и благополучия человека</w:t>
      </w:r>
      <w:r w:rsidRPr="00D1210D">
        <w:t>;</w:t>
      </w:r>
    </w:p>
    <w:p w:rsidR="00EE56D8" w:rsidRPr="00D1210D" w:rsidRDefault="00EE56D8" w:rsidP="00EE56D8">
      <w:pPr>
        <w:widowControl w:val="0"/>
        <w:numPr>
          <w:ilvl w:val="2"/>
          <w:numId w:val="6"/>
        </w:numPr>
        <w:tabs>
          <w:tab w:val="left" w:pos="851"/>
          <w:tab w:val="left" w:pos="1134"/>
        </w:tabs>
        <w:ind w:left="0" w:firstLine="709"/>
        <w:contextualSpacing/>
        <w:jc w:val="both"/>
      </w:pPr>
      <w:r w:rsidRPr="00D1210D">
        <w:t>Федеральным бюджетным учреждением здравоохранения «Центр гигиены и эпидемиологии в Республике Башкортостан»;</w:t>
      </w:r>
    </w:p>
    <w:p w:rsidR="00EE56D8" w:rsidRPr="00D1210D" w:rsidRDefault="00EE56D8" w:rsidP="00EE56D8">
      <w:pPr>
        <w:widowControl w:val="0"/>
        <w:numPr>
          <w:ilvl w:val="2"/>
          <w:numId w:val="6"/>
        </w:numPr>
        <w:tabs>
          <w:tab w:val="left" w:pos="851"/>
          <w:tab w:val="left" w:pos="1134"/>
        </w:tabs>
        <w:ind w:left="0" w:firstLine="709"/>
        <w:contextualSpacing/>
        <w:jc w:val="both"/>
      </w:pPr>
      <w:r w:rsidRPr="00D1210D">
        <w:t>Министерством Российской Федерации по делам гражданской обороны, чрезвычайным ситуациям и ликвидации последствий стихийных бедствий;</w:t>
      </w:r>
    </w:p>
    <w:p w:rsidR="00EE56D8" w:rsidRPr="00D1210D" w:rsidRDefault="00EE56D8" w:rsidP="00EE56D8">
      <w:pPr>
        <w:widowControl w:val="0"/>
        <w:numPr>
          <w:ilvl w:val="2"/>
          <w:numId w:val="6"/>
        </w:numPr>
        <w:tabs>
          <w:tab w:val="left" w:pos="851"/>
          <w:tab w:val="left" w:pos="1134"/>
        </w:tabs>
        <w:ind w:left="0" w:firstLine="709"/>
        <w:contextualSpacing/>
        <w:jc w:val="both"/>
      </w:pPr>
      <w:r w:rsidRPr="00D1210D">
        <w:t>Государственным комитетом Республики Башкортостан по жилищному и строительному надзору;</w:t>
      </w:r>
    </w:p>
    <w:p w:rsidR="00EE56D8" w:rsidRPr="00D1210D" w:rsidRDefault="00EE56D8" w:rsidP="00EE56D8">
      <w:pPr>
        <w:widowControl w:val="0"/>
        <w:numPr>
          <w:ilvl w:val="2"/>
          <w:numId w:val="6"/>
        </w:numPr>
        <w:tabs>
          <w:tab w:val="left" w:pos="851"/>
          <w:tab w:val="left" w:pos="1134"/>
        </w:tabs>
        <w:ind w:left="0" w:firstLine="709"/>
        <w:contextualSpacing/>
        <w:jc w:val="both"/>
      </w:pPr>
      <w:r w:rsidRPr="00D1210D">
        <w:t>Государственным бюджетным учреждением Республики Башкортостан «</w:t>
      </w:r>
      <w:r w:rsidRPr="00D1210D">
        <w:rPr>
          <w:bCs/>
        </w:rPr>
        <w:t>Государственная кадастровая оценка и техническая инвентаризация»;</w:t>
      </w:r>
    </w:p>
    <w:p w:rsidR="00EE56D8" w:rsidRPr="00D1210D" w:rsidRDefault="00EE56D8" w:rsidP="00EE56D8">
      <w:pPr>
        <w:widowControl w:val="0"/>
        <w:numPr>
          <w:ilvl w:val="2"/>
          <w:numId w:val="6"/>
        </w:numPr>
        <w:tabs>
          <w:tab w:val="left" w:pos="851"/>
          <w:tab w:val="left" w:pos="1134"/>
        </w:tabs>
        <w:ind w:left="0" w:firstLine="709"/>
        <w:contextualSpacing/>
        <w:jc w:val="both"/>
      </w:pPr>
      <w:r w:rsidRPr="00D1210D">
        <w:t>Отделение по Республике Башкортостан Филиала АО «</w:t>
      </w:r>
      <w:proofErr w:type="spellStart"/>
      <w:r w:rsidRPr="00D1210D">
        <w:t>Ростехинвентаризация</w:t>
      </w:r>
      <w:proofErr w:type="spellEnd"/>
      <w:r w:rsidRPr="00D1210D">
        <w:t xml:space="preserve"> – Федеральное БТИ»;</w:t>
      </w:r>
    </w:p>
    <w:p w:rsidR="00EE56D8" w:rsidRPr="00D1210D" w:rsidRDefault="00EE56D8" w:rsidP="00EE56D8">
      <w:pPr>
        <w:autoSpaceDE w:val="0"/>
        <w:autoSpaceDN w:val="0"/>
        <w:adjustRightInd w:val="0"/>
        <w:ind w:firstLine="709"/>
        <w:jc w:val="both"/>
      </w:pPr>
      <w:r w:rsidRPr="00D1210D">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E56D8" w:rsidRPr="00D1210D" w:rsidRDefault="00EE56D8" w:rsidP="00EE56D8">
      <w:pPr>
        <w:autoSpaceDE w:val="0"/>
        <w:autoSpaceDN w:val="0"/>
        <w:adjustRightInd w:val="0"/>
        <w:ind w:firstLine="709"/>
        <w:jc w:val="both"/>
      </w:pPr>
    </w:p>
    <w:p w:rsidR="00EE56D8" w:rsidRPr="00D1210D" w:rsidRDefault="00EE56D8" w:rsidP="00EE56D8">
      <w:pPr>
        <w:autoSpaceDE w:val="0"/>
        <w:autoSpaceDN w:val="0"/>
        <w:adjustRightInd w:val="0"/>
        <w:ind w:firstLine="709"/>
        <w:jc w:val="center"/>
        <w:outlineLvl w:val="0"/>
        <w:rPr>
          <w:b/>
          <w:bCs/>
        </w:rPr>
      </w:pPr>
      <w:r w:rsidRPr="00D1210D">
        <w:rPr>
          <w:b/>
          <w:bCs/>
        </w:rPr>
        <w:t>Описание результата предоставления муниципальной услуги</w:t>
      </w:r>
    </w:p>
    <w:p w:rsidR="00EE56D8" w:rsidRPr="00D1210D" w:rsidRDefault="00EE56D8" w:rsidP="00EE56D8">
      <w:pPr>
        <w:autoSpaceDE w:val="0"/>
        <w:autoSpaceDN w:val="0"/>
        <w:adjustRightInd w:val="0"/>
        <w:ind w:firstLine="709"/>
        <w:jc w:val="both"/>
      </w:pPr>
      <w:r w:rsidRPr="00D1210D">
        <w:t>2.5. Результатом предоставления муниципальной услуги является:</w:t>
      </w:r>
    </w:p>
    <w:p w:rsidR="00EE56D8" w:rsidRPr="00D1210D" w:rsidRDefault="00EE56D8" w:rsidP="00EE56D8">
      <w:pPr>
        <w:autoSpaceDE w:val="0"/>
        <w:autoSpaceDN w:val="0"/>
        <w:adjustRightInd w:val="0"/>
        <w:ind w:firstLine="709"/>
        <w:jc w:val="both"/>
      </w:pPr>
      <w:r w:rsidRPr="00D1210D">
        <w:t xml:space="preserve">2.5.1. Решение Администрации об отказе в рассмотрении документов о признании жилого помещения </w:t>
      </w:r>
      <w:proofErr w:type="gramStart"/>
      <w:r w:rsidRPr="00D1210D">
        <w:t>пригодным</w:t>
      </w:r>
      <w:proofErr w:type="gramEnd"/>
      <w:r w:rsidRPr="00D1210D">
        <w:t xml:space="preserve"> (непригодным) для проживания.  </w:t>
      </w:r>
    </w:p>
    <w:p w:rsidR="00EE56D8" w:rsidRPr="00D1210D" w:rsidRDefault="00EE56D8" w:rsidP="00EE56D8">
      <w:pPr>
        <w:autoSpaceDE w:val="0"/>
        <w:autoSpaceDN w:val="0"/>
        <w:adjustRightInd w:val="0"/>
        <w:ind w:firstLine="709"/>
        <w:jc w:val="both"/>
      </w:pPr>
      <w:r w:rsidRPr="00D1210D">
        <w:t>2.5.2. Распоряжение Гла</w:t>
      </w:r>
      <w:r>
        <w:t>вы Администрации</w:t>
      </w:r>
      <w:r w:rsidRPr="00D1210D">
        <w:t xml:space="preserve"> о признании жилого помещения </w:t>
      </w:r>
      <w:proofErr w:type="gramStart"/>
      <w:r w:rsidRPr="00D1210D">
        <w:t>пригодным</w:t>
      </w:r>
      <w:proofErr w:type="gramEnd"/>
      <w:r w:rsidRPr="00D1210D">
        <w:t xml:space="preserve"> (непригодным) для проживания.</w:t>
      </w:r>
    </w:p>
    <w:p w:rsidR="00EE56D8" w:rsidRPr="00D1210D" w:rsidRDefault="00EE56D8" w:rsidP="00EE56D8">
      <w:pPr>
        <w:autoSpaceDE w:val="0"/>
        <w:autoSpaceDN w:val="0"/>
        <w:adjustRightInd w:val="0"/>
        <w:ind w:firstLine="709"/>
        <w:jc w:val="both"/>
      </w:pPr>
    </w:p>
    <w:p w:rsidR="00EE56D8" w:rsidRPr="00D1210D" w:rsidRDefault="00EE56D8" w:rsidP="00EE56D8">
      <w:pPr>
        <w:autoSpaceDE w:val="0"/>
        <w:autoSpaceDN w:val="0"/>
        <w:adjustRightInd w:val="0"/>
        <w:ind w:firstLine="709"/>
        <w:jc w:val="center"/>
        <w:outlineLvl w:val="0"/>
        <w:rPr>
          <w:b/>
          <w:bCs/>
        </w:rPr>
      </w:pPr>
      <w:r w:rsidRPr="00D1210D">
        <w:rPr>
          <w:b/>
          <w:bCs/>
        </w:rPr>
        <w:t xml:space="preserve">Срок предоставления </w:t>
      </w:r>
      <w:r w:rsidRPr="00D1210D">
        <w:rPr>
          <w:b/>
        </w:rPr>
        <w:t>муниципальной</w:t>
      </w:r>
      <w:r w:rsidRPr="00D1210D">
        <w:rPr>
          <w:b/>
          <w:bCs/>
        </w:rPr>
        <w:t xml:space="preserve"> услуги, в том числе с учетом необходимости обращения в организации, участвующие в предоставлении </w:t>
      </w:r>
      <w:r w:rsidRPr="00D1210D">
        <w:rPr>
          <w:b/>
        </w:rPr>
        <w:t>муниципальной</w:t>
      </w:r>
      <w:r w:rsidRPr="00D1210D">
        <w:rPr>
          <w:b/>
          <w:bCs/>
        </w:rPr>
        <w:t xml:space="preserve"> услуги, срок приостановления предоставления</w:t>
      </w:r>
      <w:r w:rsidRPr="00D1210D">
        <w:rPr>
          <w:b/>
        </w:rPr>
        <w:t xml:space="preserve"> муниципальной</w:t>
      </w:r>
      <w:r w:rsidRPr="00D1210D">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1210D">
        <w:rPr>
          <w:b/>
        </w:rPr>
        <w:t>муниципальной</w:t>
      </w:r>
      <w:r w:rsidRPr="00D1210D">
        <w:rPr>
          <w:b/>
          <w:bCs/>
        </w:rPr>
        <w:t xml:space="preserve"> услуги</w:t>
      </w:r>
    </w:p>
    <w:p w:rsidR="00EE56D8" w:rsidRPr="00D1210D" w:rsidRDefault="00EE56D8" w:rsidP="00EE56D8">
      <w:pPr>
        <w:autoSpaceDE w:val="0"/>
        <w:autoSpaceDN w:val="0"/>
        <w:adjustRightInd w:val="0"/>
        <w:ind w:firstLine="709"/>
        <w:jc w:val="both"/>
      </w:pPr>
      <w:r w:rsidRPr="00D1210D">
        <w:t xml:space="preserve">2.6. </w:t>
      </w:r>
      <w:proofErr w:type="gramStart"/>
      <w:r w:rsidRPr="00D1210D">
        <w:t xml:space="preserve">Срок принятия Распоряжения Главы </w:t>
      </w:r>
      <w:r>
        <w:t xml:space="preserve">сельского поселения </w:t>
      </w:r>
      <w:proofErr w:type="spellStart"/>
      <w:r>
        <w:t>Кургатовский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w:t>
      </w:r>
      <w:r w:rsidRPr="00D1210D">
        <w:t xml:space="preserve"> о признании жилого помещения пригодным (непригодным) для проживания исчисляется со дня поступл</w:t>
      </w:r>
      <w:r>
        <w:t xml:space="preserve">ения заявления в Администрацию, </w:t>
      </w:r>
      <w:r w:rsidRPr="00D1210D">
        <w:t>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EE56D8" w:rsidRPr="00D1210D" w:rsidRDefault="00EE56D8" w:rsidP="00EE56D8">
      <w:pPr>
        <w:autoSpaceDE w:val="0"/>
        <w:autoSpaceDN w:val="0"/>
        <w:adjustRightInd w:val="0"/>
        <w:ind w:firstLine="709"/>
        <w:jc w:val="both"/>
      </w:pPr>
      <w:proofErr w:type="gramStart"/>
      <w:r w:rsidRPr="00D1210D">
        <w:t>Срок принятия решения Администрацией</w:t>
      </w:r>
      <w:r>
        <w:t xml:space="preserve"> </w:t>
      </w:r>
      <w:r w:rsidRPr="00D1210D">
        <w:t>об отказе в рассмотрении документов о признании жилого помещения пригодным (непригодным) для проживания исчисляется со дня поступл</w:t>
      </w:r>
      <w:r>
        <w:t xml:space="preserve">ения заявления в Администрацию, </w:t>
      </w:r>
      <w:r w:rsidRPr="00D1210D">
        <w:t>в том числе через многофункциональный центр либо в форме электронного документа с использованием РПГУ, и не должен превышать 45 календарных дней.</w:t>
      </w:r>
      <w:proofErr w:type="gramEnd"/>
    </w:p>
    <w:p w:rsidR="00EE56D8" w:rsidRPr="00D1210D" w:rsidRDefault="00EE56D8" w:rsidP="00EE56D8">
      <w:pPr>
        <w:autoSpaceDE w:val="0"/>
        <w:autoSpaceDN w:val="0"/>
        <w:adjustRightInd w:val="0"/>
        <w:ind w:firstLine="709"/>
        <w:jc w:val="both"/>
      </w:pPr>
      <w:r w:rsidRPr="00D1210D">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EE56D8" w:rsidRPr="00D1210D" w:rsidRDefault="00EE56D8" w:rsidP="00EE56D8">
      <w:pPr>
        <w:autoSpaceDE w:val="0"/>
        <w:autoSpaceDN w:val="0"/>
        <w:adjustRightInd w:val="0"/>
        <w:ind w:firstLine="709"/>
        <w:jc w:val="both"/>
      </w:pPr>
      <w:r w:rsidRPr="00D1210D">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w:t>
      </w:r>
      <w:r w:rsidRPr="00D1210D">
        <w:lastRenderedPageBreak/>
        <w:t xml:space="preserve">непригодным для проживания и (или) многоквартирного дома аварийным и подлежащим сносу или реконструкции в соответствии с требованиями </w:t>
      </w:r>
      <w:hyperlink r:id="rId7" w:history="1">
        <w:r w:rsidRPr="00D1210D">
          <w:rPr>
            <w:color w:val="0000FF"/>
          </w:rPr>
          <w:t>пункта</w:t>
        </w:r>
      </w:hyperlink>
      <w:r w:rsidRPr="00D1210D">
        <w:t xml:space="preserve"> 3.1.1 Административного регламента. </w:t>
      </w:r>
    </w:p>
    <w:p w:rsidR="00EE56D8" w:rsidRPr="00D1210D" w:rsidRDefault="00EE56D8" w:rsidP="00EE56D8">
      <w:pPr>
        <w:autoSpaceDE w:val="0"/>
        <w:autoSpaceDN w:val="0"/>
        <w:adjustRightInd w:val="0"/>
        <w:ind w:firstLine="709"/>
        <w:jc w:val="both"/>
      </w:pPr>
      <w:r w:rsidRPr="00D1210D">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2.8.1-2.8.6, 2.9 Административного регламента надлежащим образом оформленных документов. </w:t>
      </w:r>
    </w:p>
    <w:p w:rsidR="00EE56D8" w:rsidRPr="00D1210D" w:rsidRDefault="00EE56D8" w:rsidP="00EE56D8">
      <w:pPr>
        <w:autoSpaceDE w:val="0"/>
        <w:autoSpaceDN w:val="0"/>
        <w:adjustRightInd w:val="0"/>
        <w:ind w:firstLine="709"/>
        <w:jc w:val="both"/>
      </w:pPr>
    </w:p>
    <w:p w:rsidR="00EE56D8" w:rsidRPr="00D1210D" w:rsidRDefault="00EE56D8" w:rsidP="00EE56D8">
      <w:pPr>
        <w:autoSpaceDE w:val="0"/>
        <w:autoSpaceDN w:val="0"/>
        <w:adjustRightInd w:val="0"/>
        <w:ind w:firstLine="709"/>
        <w:jc w:val="center"/>
        <w:outlineLvl w:val="0"/>
        <w:rPr>
          <w:b/>
          <w:bCs/>
        </w:rPr>
      </w:pPr>
      <w:r w:rsidRPr="00D1210D">
        <w:rPr>
          <w:b/>
          <w:bCs/>
        </w:rPr>
        <w:t>Нормативные правовые акты, регулирующие предоставление муниципальной услуги</w:t>
      </w:r>
    </w:p>
    <w:p w:rsidR="00EE56D8" w:rsidRPr="00D1210D" w:rsidRDefault="00EE56D8" w:rsidP="00EE56D8">
      <w:pPr>
        <w:autoSpaceDE w:val="0"/>
        <w:autoSpaceDN w:val="0"/>
        <w:adjustRightInd w:val="0"/>
        <w:ind w:firstLine="540"/>
        <w:jc w:val="both"/>
      </w:pPr>
      <w:r w:rsidRPr="00D1210D">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1210D">
        <w:rPr>
          <w:bCs/>
        </w:rPr>
        <w:t>о</w:t>
      </w:r>
      <w:r>
        <w:rPr>
          <w:bCs/>
        </w:rPr>
        <w:t>фициальном сайте Администрации</w:t>
      </w:r>
      <w:proofErr w:type="gramStart"/>
      <w:r>
        <w:rPr>
          <w:bCs/>
        </w:rPr>
        <w:t xml:space="preserve"> </w:t>
      </w:r>
      <w:r w:rsidRPr="00D1210D">
        <w:rPr>
          <w:bCs/>
        </w:rPr>
        <w:t>,</w:t>
      </w:r>
      <w:proofErr w:type="gramEnd"/>
      <w:r w:rsidRPr="00D1210D">
        <w:rPr>
          <w:bCs/>
        </w:rPr>
        <w:t xml:space="preserve"> в </w:t>
      </w:r>
      <w:r w:rsidRPr="00D1210D">
        <w:t>государственной информационной системе «Реестр государственных и муниципальных услуг (функций) Республики Башкортостан» и</w:t>
      </w:r>
      <w:r w:rsidRPr="00D1210D">
        <w:rPr>
          <w:bCs/>
        </w:rPr>
        <w:t xml:space="preserve"> на РПГУ</w:t>
      </w:r>
      <w:r w:rsidRPr="00D1210D">
        <w:t>.</w:t>
      </w:r>
    </w:p>
    <w:p w:rsidR="00EE56D8" w:rsidRPr="00D1210D" w:rsidRDefault="00EE56D8" w:rsidP="00EE56D8">
      <w:pPr>
        <w:autoSpaceDE w:val="0"/>
        <w:autoSpaceDN w:val="0"/>
        <w:adjustRightInd w:val="0"/>
        <w:ind w:firstLine="709"/>
        <w:jc w:val="both"/>
        <w:outlineLvl w:val="0"/>
        <w:rPr>
          <w:b/>
          <w:bCs/>
        </w:rPr>
      </w:pPr>
    </w:p>
    <w:p w:rsidR="00EE56D8" w:rsidRPr="00D1210D" w:rsidRDefault="00EE56D8" w:rsidP="00EE56D8">
      <w:pPr>
        <w:autoSpaceDE w:val="0"/>
        <w:autoSpaceDN w:val="0"/>
        <w:adjustRightInd w:val="0"/>
        <w:ind w:firstLine="709"/>
        <w:jc w:val="center"/>
        <w:outlineLvl w:val="0"/>
        <w:rPr>
          <w:b/>
          <w:bCs/>
        </w:rPr>
      </w:pPr>
      <w:r w:rsidRPr="00D1210D">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56D8" w:rsidRPr="00D1210D" w:rsidRDefault="00EE56D8" w:rsidP="00EE56D8">
      <w:pPr>
        <w:widowControl w:val="0"/>
        <w:tabs>
          <w:tab w:val="left" w:pos="567"/>
        </w:tabs>
        <w:ind w:firstLine="709"/>
        <w:contextualSpacing/>
        <w:jc w:val="both"/>
      </w:pPr>
      <w:bookmarkStart w:id="2" w:name="Par0"/>
      <w:bookmarkEnd w:id="2"/>
      <w:r w:rsidRPr="00D1210D">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E56D8" w:rsidRPr="00D1210D" w:rsidRDefault="00EE56D8" w:rsidP="00EE56D8">
      <w:pPr>
        <w:autoSpaceDE w:val="0"/>
        <w:autoSpaceDN w:val="0"/>
        <w:adjustRightInd w:val="0"/>
        <w:ind w:firstLine="709"/>
        <w:jc w:val="both"/>
        <w:rPr>
          <w:bCs/>
        </w:rPr>
      </w:pPr>
      <w:r w:rsidRPr="00D1210D">
        <w:rPr>
          <w:bCs/>
        </w:rPr>
        <w:t xml:space="preserve">2.8.1. </w:t>
      </w:r>
      <w:r w:rsidRPr="00D1210D">
        <w:t xml:space="preserve">заявление о признании жилого помещения </w:t>
      </w:r>
      <w:proofErr w:type="gramStart"/>
      <w:r w:rsidRPr="00D1210D">
        <w:t>непригодным</w:t>
      </w:r>
      <w:proofErr w:type="gramEnd"/>
      <w:r w:rsidRPr="00D1210D">
        <w:t xml:space="preserve"> для проживания </w:t>
      </w:r>
      <w:r w:rsidRPr="00D1210D">
        <w:rPr>
          <w:bCs/>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EE56D8" w:rsidRPr="00D1210D" w:rsidRDefault="00EE56D8" w:rsidP="00EE56D8">
      <w:pPr>
        <w:numPr>
          <w:ilvl w:val="0"/>
          <w:numId w:val="5"/>
        </w:numPr>
        <w:tabs>
          <w:tab w:val="left" w:pos="1134"/>
        </w:tabs>
        <w:autoSpaceDE w:val="0"/>
        <w:autoSpaceDN w:val="0"/>
        <w:adjustRightInd w:val="0"/>
        <w:ind w:left="0" w:firstLine="709"/>
        <w:contextualSpacing/>
        <w:jc w:val="both"/>
      </w:pPr>
      <w:r w:rsidRPr="00D1210D">
        <w:t>в форме документа на бумажном носителе – посредством личного обращения в Администрацию</w:t>
      </w:r>
      <w:proofErr w:type="gramStart"/>
      <w:r w:rsidRPr="00D1210D">
        <w:t xml:space="preserve"> ,</w:t>
      </w:r>
      <w:proofErr w:type="gramEnd"/>
      <w:r w:rsidRPr="00D1210D">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E56D8" w:rsidRPr="00D1210D" w:rsidRDefault="00EE56D8" w:rsidP="00EE56D8">
      <w:pPr>
        <w:numPr>
          <w:ilvl w:val="0"/>
          <w:numId w:val="5"/>
        </w:numPr>
        <w:tabs>
          <w:tab w:val="left" w:pos="1134"/>
        </w:tabs>
        <w:autoSpaceDE w:val="0"/>
        <w:autoSpaceDN w:val="0"/>
        <w:adjustRightInd w:val="0"/>
        <w:ind w:left="0" w:firstLine="709"/>
        <w:contextualSpacing/>
        <w:jc w:val="both"/>
      </w:pPr>
      <w:r w:rsidRPr="00D1210D">
        <w:t>путем заполнения формы запроса через «Личный кабинет» РПГУ (далее – отправление в электронной форме);</w:t>
      </w:r>
    </w:p>
    <w:p w:rsidR="00EE56D8" w:rsidRPr="00D1210D" w:rsidRDefault="00EE56D8" w:rsidP="00EE56D8">
      <w:pPr>
        <w:numPr>
          <w:ilvl w:val="0"/>
          <w:numId w:val="5"/>
        </w:numPr>
        <w:tabs>
          <w:tab w:val="left" w:pos="1134"/>
        </w:tabs>
        <w:autoSpaceDE w:val="0"/>
        <w:autoSpaceDN w:val="0"/>
        <w:adjustRightInd w:val="0"/>
        <w:ind w:left="0" w:firstLine="709"/>
        <w:contextualSpacing/>
        <w:jc w:val="both"/>
      </w:pPr>
      <w:r w:rsidRPr="00D1210D">
        <w:t xml:space="preserve">путем направления электронного документа на официальную электронную почту </w:t>
      </w:r>
      <w:r>
        <w:t xml:space="preserve">Администрации </w:t>
      </w:r>
      <w:r w:rsidRPr="00D1210D">
        <w:t xml:space="preserve"> (далее – представление посредством электронной почты).</w:t>
      </w:r>
    </w:p>
    <w:p w:rsidR="00EE56D8" w:rsidRPr="00D1210D" w:rsidRDefault="00EE56D8" w:rsidP="00EE56D8">
      <w:pPr>
        <w:pStyle w:val="ConsPlusNormal"/>
        <w:ind w:firstLine="709"/>
        <w:jc w:val="both"/>
        <w:rPr>
          <w:sz w:val="24"/>
          <w:szCs w:val="24"/>
        </w:rPr>
      </w:pPr>
      <w:r w:rsidRPr="00D1210D">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EE56D8" w:rsidRPr="00D1210D" w:rsidRDefault="00EE56D8" w:rsidP="00EE56D8">
      <w:pPr>
        <w:pStyle w:val="ConsPlusNormal"/>
        <w:ind w:firstLine="709"/>
        <w:jc w:val="both"/>
        <w:rPr>
          <w:sz w:val="24"/>
          <w:szCs w:val="24"/>
        </w:rPr>
      </w:pPr>
      <w:r w:rsidRPr="00D1210D">
        <w:rPr>
          <w:sz w:val="24"/>
          <w:szCs w:val="24"/>
        </w:rPr>
        <w:t xml:space="preserve">в виде бумажного документа, который заявитель получает непосредственно при личном обращении в </w:t>
      </w:r>
      <w:r>
        <w:rPr>
          <w:sz w:val="24"/>
          <w:szCs w:val="24"/>
        </w:rPr>
        <w:t>Администрации</w:t>
      </w:r>
      <w:proofErr w:type="gramStart"/>
      <w:r>
        <w:rPr>
          <w:sz w:val="24"/>
          <w:szCs w:val="24"/>
        </w:rPr>
        <w:t xml:space="preserve"> </w:t>
      </w:r>
      <w:r w:rsidRPr="00D1210D">
        <w:rPr>
          <w:sz w:val="24"/>
          <w:szCs w:val="24"/>
        </w:rPr>
        <w:t>;</w:t>
      </w:r>
      <w:proofErr w:type="gramEnd"/>
    </w:p>
    <w:p w:rsidR="00EE56D8" w:rsidRPr="00D1210D" w:rsidRDefault="00EE56D8" w:rsidP="00EE56D8">
      <w:pPr>
        <w:pStyle w:val="ConsPlusNormal"/>
        <w:ind w:firstLine="709"/>
        <w:jc w:val="both"/>
        <w:rPr>
          <w:sz w:val="24"/>
          <w:szCs w:val="24"/>
        </w:rPr>
      </w:pPr>
      <w:r w:rsidRPr="00D1210D">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EE56D8" w:rsidRPr="00D1210D" w:rsidRDefault="00EE56D8" w:rsidP="00EE56D8">
      <w:pPr>
        <w:pStyle w:val="ConsPlusNormal"/>
        <w:ind w:firstLine="709"/>
        <w:jc w:val="both"/>
        <w:rPr>
          <w:sz w:val="24"/>
          <w:szCs w:val="24"/>
        </w:rPr>
      </w:pPr>
      <w:r w:rsidRPr="00D1210D">
        <w:rPr>
          <w:sz w:val="24"/>
          <w:szCs w:val="24"/>
        </w:rPr>
        <w:t>в виде бумажного документа, который направляется заявителю посредством почтового отправления;</w:t>
      </w:r>
    </w:p>
    <w:p w:rsidR="00EE56D8" w:rsidRPr="00D1210D" w:rsidRDefault="00EE56D8" w:rsidP="00EE56D8">
      <w:pPr>
        <w:pStyle w:val="ConsPlusNormal"/>
        <w:ind w:firstLine="709"/>
        <w:jc w:val="both"/>
        <w:rPr>
          <w:sz w:val="24"/>
          <w:szCs w:val="24"/>
        </w:rPr>
      </w:pPr>
      <w:r w:rsidRPr="00D1210D">
        <w:rPr>
          <w:sz w:val="24"/>
          <w:szCs w:val="24"/>
        </w:rPr>
        <w:t>в виде электронного документа, размещенного на официальном сайте Админи</w:t>
      </w:r>
      <w:r>
        <w:rPr>
          <w:sz w:val="24"/>
          <w:szCs w:val="24"/>
        </w:rPr>
        <w:t>страции</w:t>
      </w:r>
      <w:proofErr w:type="gramStart"/>
      <w:r>
        <w:rPr>
          <w:sz w:val="24"/>
          <w:szCs w:val="24"/>
        </w:rPr>
        <w:t xml:space="preserve"> </w:t>
      </w:r>
      <w:r w:rsidRPr="00D1210D">
        <w:rPr>
          <w:sz w:val="24"/>
          <w:szCs w:val="24"/>
        </w:rPr>
        <w:t>,</w:t>
      </w:r>
      <w:proofErr w:type="gramEnd"/>
      <w:r w:rsidRPr="00D1210D">
        <w:rPr>
          <w:sz w:val="24"/>
          <w:szCs w:val="24"/>
        </w:rPr>
        <w:t xml:space="preserve"> ссылка на который направляется заявителю посредством электронной почты;</w:t>
      </w:r>
    </w:p>
    <w:p w:rsidR="00EE56D8" w:rsidRPr="00D1210D" w:rsidRDefault="00EE56D8" w:rsidP="00EE56D8">
      <w:pPr>
        <w:widowControl w:val="0"/>
        <w:autoSpaceDE w:val="0"/>
        <w:autoSpaceDN w:val="0"/>
        <w:adjustRightInd w:val="0"/>
        <w:ind w:firstLine="709"/>
        <w:jc w:val="both"/>
      </w:pPr>
      <w:r w:rsidRPr="00D1210D">
        <w:t>в виде электронного документа, который направляется заявителю в «Личный кабинет» на РПГУ.</w:t>
      </w:r>
    </w:p>
    <w:p w:rsidR="00EE56D8" w:rsidRPr="00D1210D" w:rsidRDefault="00EE56D8" w:rsidP="00EE56D8">
      <w:pPr>
        <w:autoSpaceDE w:val="0"/>
        <w:autoSpaceDN w:val="0"/>
        <w:adjustRightInd w:val="0"/>
        <w:ind w:firstLine="709"/>
        <w:jc w:val="both"/>
      </w:pPr>
      <w:r w:rsidRPr="00D1210D">
        <w:rPr>
          <w:bCs/>
        </w:rPr>
        <w:t>2.8.2. д</w:t>
      </w:r>
      <w:r w:rsidRPr="00D1210D">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EE56D8" w:rsidRPr="00D1210D" w:rsidRDefault="00EE56D8" w:rsidP="00EE56D8">
      <w:pPr>
        <w:autoSpaceDE w:val="0"/>
        <w:autoSpaceDN w:val="0"/>
        <w:adjustRightInd w:val="0"/>
        <w:ind w:firstLine="709"/>
        <w:jc w:val="both"/>
      </w:pPr>
      <w:r w:rsidRPr="00D1210D">
        <w:lastRenderedPageBreak/>
        <w:t>2.8.3. документ, подтверждающий полномочия представителя заявителя, в случае обращения за получением муниципальной услуги представителя;</w:t>
      </w:r>
    </w:p>
    <w:p w:rsidR="00EE56D8" w:rsidRPr="00D1210D" w:rsidRDefault="00EE56D8" w:rsidP="00EE56D8">
      <w:pPr>
        <w:autoSpaceDE w:val="0"/>
        <w:autoSpaceDN w:val="0"/>
        <w:adjustRightInd w:val="0"/>
        <w:ind w:firstLine="709"/>
        <w:jc w:val="both"/>
      </w:pPr>
      <w:r w:rsidRPr="00D1210D">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E56D8" w:rsidRPr="00D1210D" w:rsidRDefault="00EE56D8" w:rsidP="00EE56D8">
      <w:pPr>
        <w:autoSpaceDE w:val="0"/>
        <w:autoSpaceDN w:val="0"/>
        <w:adjustRightInd w:val="0"/>
        <w:ind w:firstLine="709"/>
        <w:jc w:val="both"/>
      </w:pPr>
      <w:r w:rsidRPr="00D1210D">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E56D8" w:rsidRPr="00D1210D" w:rsidRDefault="00EE56D8" w:rsidP="00EE56D8">
      <w:pPr>
        <w:autoSpaceDE w:val="0"/>
        <w:autoSpaceDN w:val="0"/>
        <w:adjustRightInd w:val="0"/>
        <w:ind w:firstLine="709"/>
        <w:jc w:val="both"/>
      </w:pPr>
      <w:r w:rsidRPr="00D1210D">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8" w:history="1">
        <w:proofErr w:type="gramStart"/>
        <w:r w:rsidRPr="00D1210D">
          <w:t>п</w:t>
        </w:r>
        <w:proofErr w:type="gramEnd"/>
      </w:hyperlink>
      <w:r w:rsidRPr="00D1210D">
        <w:t>остановлением Правительства Российской Федерации от 28 января 2006 года № 47.</w:t>
      </w:r>
    </w:p>
    <w:p w:rsidR="00EE56D8" w:rsidRPr="00D1210D" w:rsidRDefault="00EE56D8" w:rsidP="00EE56D8">
      <w:pPr>
        <w:pStyle w:val="ConsPlusNormal"/>
        <w:ind w:firstLine="709"/>
        <w:jc w:val="both"/>
        <w:rPr>
          <w:sz w:val="24"/>
          <w:szCs w:val="24"/>
        </w:rPr>
      </w:pPr>
    </w:p>
    <w:p w:rsidR="00EE56D8" w:rsidRPr="00D1210D" w:rsidRDefault="00EE56D8" w:rsidP="00EE56D8">
      <w:pPr>
        <w:autoSpaceDE w:val="0"/>
        <w:autoSpaceDN w:val="0"/>
        <w:adjustRightInd w:val="0"/>
        <w:ind w:firstLine="709"/>
        <w:jc w:val="center"/>
        <w:outlineLvl w:val="0"/>
        <w:rPr>
          <w:b/>
          <w:bCs/>
        </w:rPr>
      </w:pPr>
      <w:proofErr w:type="gramStart"/>
      <w:r w:rsidRPr="00D1210D">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E56D8" w:rsidRPr="00D1210D" w:rsidRDefault="00EE56D8" w:rsidP="00EE56D8">
      <w:pPr>
        <w:autoSpaceDE w:val="0"/>
        <w:autoSpaceDN w:val="0"/>
        <w:adjustRightInd w:val="0"/>
        <w:ind w:firstLine="709"/>
        <w:jc w:val="both"/>
      </w:pPr>
      <w:r w:rsidRPr="00D1210D">
        <w:t xml:space="preserve">2.9. Для предоставления муниципальной услуги заявитель вправе представить: </w:t>
      </w:r>
    </w:p>
    <w:p w:rsidR="00EE56D8" w:rsidRPr="00D1210D" w:rsidRDefault="00EE56D8" w:rsidP="00EE56D8">
      <w:pPr>
        <w:autoSpaceDE w:val="0"/>
        <w:autoSpaceDN w:val="0"/>
        <w:adjustRightInd w:val="0"/>
        <w:ind w:firstLine="709"/>
        <w:jc w:val="both"/>
      </w:pPr>
      <w:r w:rsidRPr="00D1210D">
        <w:t>сведения из Единого государственного реестра недвижимости о правах на жилое помещение;</w:t>
      </w:r>
    </w:p>
    <w:p w:rsidR="00EE56D8" w:rsidRPr="00D1210D" w:rsidRDefault="00EE56D8" w:rsidP="00EE56D8">
      <w:pPr>
        <w:autoSpaceDE w:val="0"/>
        <w:autoSpaceDN w:val="0"/>
        <w:adjustRightInd w:val="0"/>
        <w:ind w:firstLine="709"/>
        <w:jc w:val="both"/>
      </w:pPr>
      <w:r w:rsidRPr="00D1210D">
        <w:t>технический паспорт жилого помещения;</w:t>
      </w:r>
    </w:p>
    <w:p w:rsidR="00EE56D8" w:rsidRPr="00D1210D" w:rsidRDefault="00EE56D8" w:rsidP="00EE56D8">
      <w:pPr>
        <w:pStyle w:val="ConsPlusNormal"/>
        <w:ind w:firstLine="709"/>
        <w:jc w:val="both"/>
        <w:rPr>
          <w:sz w:val="24"/>
          <w:szCs w:val="24"/>
        </w:rPr>
      </w:pPr>
      <w:r w:rsidRPr="00D1210D">
        <w:rPr>
          <w:sz w:val="24"/>
          <w:szCs w:val="24"/>
        </w:rPr>
        <w:t xml:space="preserve">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w:t>
      </w:r>
      <w:proofErr w:type="gramStart"/>
      <w:r w:rsidRPr="00D1210D">
        <w:rPr>
          <w:sz w:val="24"/>
          <w:szCs w:val="24"/>
        </w:rPr>
        <w:t>пригодным</w:t>
      </w:r>
      <w:proofErr w:type="gramEnd"/>
      <w:r w:rsidRPr="00D1210D">
        <w:rPr>
          <w:sz w:val="24"/>
          <w:szCs w:val="24"/>
        </w:rPr>
        <w:t xml:space="preserve"> (непригодным) для проживания.</w:t>
      </w:r>
    </w:p>
    <w:p w:rsidR="00EE56D8" w:rsidRPr="00D1210D" w:rsidRDefault="00EE56D8" w:rsidP="00EE56D8">
      <w:pPr>
        <w:autoSpaceDE w:val="0"/>
        <w:autoSpaceDN w:val="0"/>
        <w:adjustRightInd w:val="0"/>
        <w:ind w:firstLine="709"/>
        <w:jc w:val="both"/>
      </w:pPr>
      <w:r w:rsidRPr="00D1210D">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E56D8" w:rsidRPr="00D1210D" w:rsidRDefault="00EE56D8" w:rsidP="00EE56D8">
      <w:pPr>
        <w:autoSpaceDE w:val="0"/>
        <w:autoSpaceDN w:val="0"/>
        <w:adjustRightInd w:val="0"/>
        <w:ind w:firstLine="709"/>
        <w:jc w:val="both"/>
      </w:pPr>
    </w:p>
    <w:p w:rsidR="00EE56D8" w:rsidRPr="00D1210D" w:rsidRDefault="00EE56D8" w:rsidP="00EE56D8">
      <w:pPr>
        <w:autoSpaceDE w:val="0"/>
        <w:autoSpaceDN w:val="0"/>
        <w:adjustRightInd w:val="0"/>
        <w:ind w:firstLine="709"/>
        <w:jc w:val="center"/>
        <w:rPr>
          <w:b/>
        </w:rPr>
      </w:pPr>
      <w:r w:rsidRPr="00D1210D">
        <w:rPr>
          <w:b/>
        </w:rPr>
        <w:t>Указание на запрет требовать от заявителя</w:t>
      </w:r>
    </w:p>
    <w:p w:rsidR="00EE56D8" w:rsidRPr="00D1210D" w:rsidRDefault="00EE56D8" w:rsidP="00EE56D8">
      <w:pPr>
        <w:widowControl w:val="0"/>
        <w:tabs>
          <w:tab w:val="left" w:pos="567"/>
        </w:tabs>
        <w:ind w:firstLine="709"/>
        <w:contextualSpacing/>
        <w:jc w:val="both"/>
      </w:pPr>
      <w:r w:rsidRPr="00D1210D">
        <w:t>2.10. При предоставлении муниципальной услуги запрещается требовать от заявителя:</w:t>
      </w:r>
    </w:p>
    <w:p w:rsidR="00EE56D8" w:rsidRPr="00D1210D" w:rsidRDefault="00EE56D8" w:rsidP="00EE56D8">
      <w:pPr>
        <w:widowControl w:val="0"/>
        <w:tabs>
          <w:tab w:val="left" w:pos="567"/>
        </w:tabs>
        <w:ind w:firstLine="709"/>
        <w:contextualSpacing/>
        <w:jc w:val="both"/>
      </w:pPr>
      <w:r w:rsidRPr="00D1210D">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56D8" w:rsidRPr="00D1210D" w:rsidRDefault="00EE56D8" w:rsidP="00EE56D8">
      <w:pPr>
        <w:widowControl w:val="0"/>
        <w:tabs>
          <w:tab w:val="left" w:pos="567"/>
        </w:tabs>
        <w:ind w:firstLine="709"/>
        <w:contextualSpacing/>
        <w:jc w:val="both"/>
      </w:pPr>
      <w:proofErr w:type="gramStart"/>
      <w:r w:rsidRPr="00D1210D">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1210D">
        <w:t xml:space="preserve"> июля 2010 года № 210-ФЗ «Об организации предоставления государственных и муниципальных услуг» (далее – Федеральный закон № 210-ФЗ);</w:t>
      </w:r>
    </w:p>
    <w:p w:rsidR="00EE56D8" w:rsidRPr="00D1210D" w:rsidRDefault="00EE56D8" w:rsidP="00EE56D8">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 xml:space="preserve">2.10.3. представления документов и информации, отсутствие и (или) недостоверность которых не указывались при первоначальном отказе в приеме </w:t>
      </w:r>
      <w:r w:rsidRPr="00D1210D">
        <w:rPr>
          <w:rFonts w:ascii="Times New Roman" w:eastAsiaTheme="minorHAnsi" w:hAnsi="Times New Roman" w:cs="Times New Roman"/>
          <w:sz w:val="24"/>
          <w:szCs w:val="24"/>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56D8" w:rsidRPr="00D1210D" w:rsidRDefault="00EE56D8" w:rsidP="00EE56D8">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56D8" w:rsidRPr="00D1210D" w:rsidRDefault="00EE56D8" w:rsidP="00EE56D8">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56D8" w:rsidRPr="00D1210D" w:rsidRDefault="00EE56D8" w:rsidP="00EE56D8">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56D8" w:rsidRPr="00D1210D" w:rsidRDefault="00EE56D8" w:rsidP="00EE56D8">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eastAsiaTheme="minorHAnsi" w:hAnsi="Times New Roman" w:cs="Times New Roman"/>
          <w:sz w:val="24"/>
          <w:szCs w:val="24"/>
          <w:lang w:eastAsia="en-US"/>
        </w:rPr>
        <w:t>Администрации</w:t>
      </w:r>
      <w:proofErr w:type="gramStart"/>
      <w:r>
        <w:rPr>
          <w:rFonts w:ascii="Times New Roman" w:eastAsiaTheme="minorHAnsi" w:hAnsi="Times New Roman" w:cs="Times New Roman"/>
          <w:sz w:val="24"/>
          <w:szCs w:val="24"/>
          <w:lang w:eastAsia="en-US"/>
        </w:rPr>
        <w:t xml:space="preserve"> </w:t>
      </w:r>
      <w:r w:rsidRPr="00D1210D">
        <w:rPr>
          <w:rFonts w:ascii="Times New Roman" w:eastAsiaTheme="minorHAnsi" w:hAnsi="Times New Roman" w:cs="Times New Roman"/>
          <w:sz w:val="24"/>
          <w:szCs w:val="24"/>
          <w:lang w:eastAsia="en-US"/>
        </w:rPr>
        <w:t>,</w:t>
      </w:r>
      <w:proofErr w:type="gramEnd"/>
      <w:r w:rsidRPr="00D1210D">
        <w:rPr>
          <w:rFonts w:ascii="Times New Roman" w:eastAsiaTheme="minorHAnsi" w:hAnsi="Times New Roman" w:cs="Times New Roman"/>
          <w:sz w:val="24"/>
          <w:szCs w:val="24"/>
          <w:lang w:eastAsia="en-US"/>
        </w:rPr>
        <w:t xml:space="preserve"> руководителя многофункционального центра при первоначальном отказе в </w:t>
      </w:r>
      <w:proofErr w:type="gramStart"/>
      <w:r w:rsidRPr="00D1210D">
        <w:rPr>
          <w:rFonts w:ascii="Times New Roman" w:eastAsiaTheme="minorHAnsi" w:hAnsi="Times New Roman" w:cs="Times New Roman"/>
          <w:sz w:val="24"/>
          <w:szCs w:val="24"/>
          <w:lang w:eastAsia="en-US"/>
        </w:rPr>
        <w:t>приеме</w:t>
      </w:r>
      <w:proofErr w:type="gramEnd"/>
      <w:r w:rsidRPr="00D1210D">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E56D8" w:rsidRPr="00D1210D" w:rsidRDefault="00EE56D8" w:rsidP="00EE56D8">
      <w:pPr>
        <w:pStyle w:val="HTML"/>
        <w:ind w:firstLine="709"/>
        <w:jc w:val="both"/>
        <w:rPr>
          <w:rFonts w:ascii="Times New Roman" w:eastAsia="Calibri" w:hAnsi="Times New Roman" w:cs="Times New Roman"/>
          <w:sz w:val="24"/>
          <w:szCs w:val="24"/>
        </w:rPr>
      </w:pPr>
      <w:r w:rsidRPr="00D1210D">
        <w:rPr>
          <w:rFonts w:ascii="Times New Roman" w:eastAsia="Calibri" w:hAnsi="Times New Roman" w:cs="Times New Roman"/>
          <w:sz w:val="24"/>
          <w:szCs w:val="24"/>
        </w:rPr>
        <w:t>2.11. При предоставлении муниципальных услуг в электронной форме с использованием РПГУ запрещено:</w:t>
      </w:r>
    </w:p>
    <w:p w:rsidR="00EE56D8" w:rsidRPr="00D1210D" w:rsidRDefault="00EE56D8" w:rsidP="00EE56D8">
      <w:pPr>
        <w:widowControl w:val="0"/>
        <w:autoSpaceDE w:val="0"/>
        <w:autoSpaceDN w:val="0"/>
        <w:adjustRightInd w:val="0"/>
        <w:ind w:firstLine="709"/>
        <w:jc w:val="both"/>
        <w:rPr>
          <w:rFonts w:eastAsia="Calibri"/>
        </w:rPr>
      </w:pPr>
      <w:r w:rsidRPr="00D1210D">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E56D8" w:rsidRPr="00D1210D" w:rsidRDefault="00EE56D8" w:rsidP="00EE56D8">
      <w:pPr>
        <w:widowControl w:val="0"/>
        <w:autoSpaceDE w:val="0"/>
        <w:autoSpaceDN w:val="0"/>
        <w:adjustRightInd w:val="0"/>
        <w:ind w:firstLine="709"/>
        <w:jc w:val="both"/>
        <w:rPr>
          <w:rFonts w:eastAsia="Calibri"/>
        </w:rPr>
      </w:pPr>
      <w:r w:rsidRPr="00D1210D">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E56D8" w:rsidRPr="00D1210D" w:rsidRDefault="00EE56D8" w:rsidP="00EE56D8">
      <w:pPr>
        <w:widowControl w:val="0"/>
        <w:autoSpaceDE w:val="0"/>
        <w:autoSpaceDN w:val="0"/>
        <w:adjustRightInd w:val="0"/>
        <w:ind w:firstLine="709"/>
        <w:jc w:val="both"/>
        <w:rPr>
          <w:rFonts w:eastAsia="Calibri"/>
        </w:rPr>
      </w:pPr>
      <w:r w:rsidRPr="00D1210D">
        <w:rPr>
          <w:rFonts w:eastAsia="Calibri"/>
        </w:rPr>
        <w:t>требовать от заявителя совершения иных действий, кроме прохождения идентификац</w:t>
      </w:r>
      <w:proofErr w:type="gramStart"/>
      <w:r w:rsidRPr="00D1210D">
        <w:rPr>
          <w:rFonts w:eastAsia="Calibri"/>
        </w:rPr>
        <w:t>ии и ау</w:t>
      </w:r>
      <w:proofErr w:type="gramEnd"/>
      <w:r w:rsidRPr="00D1210D">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E56D8" w:rsidRPr="00D1210D" w:rsidRDefault="00EE56D8" w:rsidP="00EE56D8">
      <w:pPr>
        <w:widowControl w:val="0"/>
        <w:autoSpaceDE w:val="0"/>
        <w:autoSpaceDN w:val="0"/>
        <w:adjustRightInd w:val="0"/>
        <w:ind w:firstLine="709"/>
        <w:jc w:val="both"/>
        <w:rPr>
          <w:rFonts w:eastAsia="Calibri"/>
        </w:rPr>
      </w:pPr>
      <w:r w:rsidRPr="00D1210D">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EE56D8" w:rsidRPr="00D1210D" w:rsidRDefault="00EE56D8" w:rsidP="00EE56D8">
      <w:pPr>
        <w:autoSpaceDE w:val="0"/>
        <w:autoSpaceDN w:val="0"/>
        <w:adjustRightInd w:val="0"/>
        <w:ind w:firstLine="709"/>
        <w:jc w:val="both"/>
      </w:pPr>
    </w:p>
    <w:p w:rsidR="00EE56D8" w:rsidRPr="00D1210D" w:rsidRDefault="00EE56D8" w:rsidP="00EE56D8">
      <w:pPr>
        <w:autoSpaceDE w:val="0"/>
        <w:autoSpaceDN w:val="0"/>
        <w:adjustRightInd w:val="0"/>
        <w:ind w:firstLine="709"/>
        <w:jc w:val="center"/>
        <w:outlineLvl w:val="0"/>
        <w:rPr>
          <w:b/>
          <w:bCs/>
        </w:rPr>
      </w:pPr>
      <w:r w:rsidRPr="00D1210D">
        <w:rPr>
          <w:b/>
          <w:bCs/>
        </w:rPr>
        <w:t>Исчерпывающий перечень оснований для отказа в приеме документов, необходимых для предоставления муниципальной услуги</w:t>
      </w:r>
    </w:p>
    <w:p w:rsidR="00EE56D8" w:rsidRPr="00D1210D" w:rsidRDefault="00EE56D8" w:rsidP="00EE56D8">
      <w:pPr>
        <w:autoSpaceDE w:val="0"/>
        <w:autoSpaceDN w:val="0"/>
        <w:adjustRightInd w:val="0"/>
        <w:ind w:firstLine="709"/>
        <w:jc w:val="both"/>
      </w:pPr>
      <w:r w:rsidRPr="00D1210D">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Административного регламента.</w:t>
      </w:r>
    </w:p>
    <w:p w:rsidR="00EE56D8" w:rsidRPr="00D1210D" w:rsidRDefault="00EE56D8" w:rsidP="00EE56D8">
      <w:pPr>
        <w:autoSpaceDE w:val="0"/>
        <w:autoSpaceDN w:val="0"/>
        <w:adjustRightInd w:val="0"/>
        <w:ind w:firstLine="709"/>
        <w:jc w:val="both"/>
      </w:pPr>
      <w:r w:rsidRPr="00D1210D">
        <w:t>2.13. Заявление, поданное в форме электронного документа с использованием РПГУ, к рассмотрению не принимается, если:</w:t>
      </w:r>
    </w:p>
    <w:p w:rsidR="00EE56D8" w:rsidRPr="00D1210D" w:rsidRDefault="00EE56D8" w:rsidP="00EE56D8">
      <w:pPr>
        <w:autoSpaceDE w:val="0"/>
        <w:autoSpaceDN w:val="0"/>
        <w:adjustRightInd w:val="0"/>
        <w:ind w:firstLine="709"/>
        <w:jc w:val="both"/>
      </w:pPr>
      <w:r w:rsidRPr="00D1210D">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E56D8" w:rsidRPr="00D1210D" w:rsidRDefault="00EE56D8" w:rsidP="00EE56D8">
      <w:pPr>
        <w:autoSpaceDE w:val="0"/>
        <w:autoSpaceDN w:val="0"/>
        <w:adjustRightInd w:val="0"/>
        <w:ind w:firstLine="709"/>
        <w:jc w:val="both"/>
      </w:pPr>
      <w:r w:rsidRPr="00D1210D">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E56D8" w:rsidRPr="00D1210D" w:rsidRDefault="00EE56D8" w:rsidP="00EE56D8">
      <w:pPr>
        <w:autoSpaceDE w:val="0"/>
        <w:autoSpaceDN w:val="0"/>
        <w:adjustRightInd w:val="0"/>
        <w:ind w:firstLine="709"/>
        <w:jc w:val="both"/>
      </w:pPr>
      <w:r w:rsidRPr="00D1210D">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EE56D8" w:rsidRPr="00D1210D" w:rsidRDefault="00EE56D8" w:rsidP="00EE56D8">
      <w:pPr>
        <w:ind w:firstLine="709"/>
      </w:pPr>
    </w:p>
    <w:p w:rsidR="00EE56D8" w:rsidRPr="00D1210D" w:rsidRDefault="00EE56D8" w:rsidP="00EE56D8">
      <w:pPr>
        <w:autoSpaceDE w:val="0"/>
        <w:autoSpaceDN w:val="0"/>
        <w:adjustRightInd w:val="0"/>
        <w:ind w:firstLine="709"/>
        <w:jc w:val="center"/>
        <w:outlineLvl w:val="0"/>
        <w:rPr>
          <w:b/>
          <w:bCs/>
        </w:rPr>
      </w:pPr>
      <w:r w:rsidRPr="00D1210D">
        <w:rPr>
          <w:b/>
          <w:bCs/>
        </w:rPr>
        <w:t>Исчерпывающий перечень оснований для приостановления или отказа в предоставлении муниципальной услуги</w:t>
      </w:r>
    </w:p>
    <w:p w:rsidR="00EE56D8" w:rsidRPr="00D1210D" w:rsidRDefault="00EE56D8" w:rsidP="00EE56D8">
      <w:pPr>
        <w:widowControl w:val="0"/>
        <w:tabs>
          <w:tab w:val="left" w:pos="567"/>
        </w:tabs>
        <w:ind w:firstLine="709"/>
        <w:contextualSpacing/>
        <w:jc w:val="both"/>
      </w:pPr>
      <w:r w:rsidRPr="00D1210D">
        <w:t>2.14.1. Основания для приостановления предоставления муниципальной услуги отсутствуют.</w:t>
      </w:r>
    </w:p>
    <w:p w:rsidR="00EE56D8" w:rsidRPr="00D1210D" w:rsidRDefault="00EE56D8" w:rsidP="00EE56D8">
      <w:pPr>
        <w:widowControl w:val="0"/>
        <w:autoSpaceDE w:val="0"/>
        <w:autoSpaceDN w:val="0"/>
        <w:adjustRightInd w:val="0"/>
        <w:ind w:firstLine="709"/>
        <w:jc w:val="both"/>
      </w:pPr>
      <w:r w:rsidRPr="00D1210D">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9" w:history="1">
        <w:r w:rsidRPr="00D1210D">
          <w:t>пунктами 2.8.1, 2.8.5</w:t>
        </w:r>
      </w:hyperlink>
      <w:r w:rsidRPr="00D1210D">
        <w:t>, 2.8.6 настоящего Административного регламента.</w:t>
      </w:r>
    </w:p>
    <w:p w:rsidR="00EE56D8" w:rsidRPr="00D1210D" w:rsidRDefault="00EE56D8" w:rsidP="00EE56D8">
      <w:pPr>
        <w:autoSpaceDE w:val="0"/>
        <w:autoSpaceDN w:val="0"/>
        <w:adjustRightInd w:val="0"/>
        <w:ind w:firstLine="709"/>
        <w:jc w:val="both"/>
      </w:pPr>
    </w:p>
    <w:p w:rsidR="00EE56D8" w:rsidRPr="00D1210D" w:rsidRDefault="00EE56D8" w:rsidP="00EE56D8">
      <w:pPr>
        <w:autoSpaceDE w:val="0"/>
        <w:autoSpaceDN w:val="0"/>
        <w:adjustRightInd w:val="0"/>
        <w:ind w:firstLine="709"/>
        <w:jc w:val="center"/>
        <w:outlineLvl w:val="0"/>
        <w:rPr>
          <w:b/>
          <w:bCs/>
        </w:rPr>
      </w:pPr>
      <w:r w:rsidRPr="00D1210D">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56D8" w:rsidRPr="00D1210D" w:rsidRDefault="00EE56D8" w:rsidP="00EE56D8">
      <w:pPr>
        <w:autoSpaceDE w:val="0"/>
        <w:autoSpaceDN w:val="0"/>
        <w:adjustRightInd w:val="0"/>
        <w:ind w:firstLine="709"/>
        <w:jc w:val="both"/>
        <w:rPr>
          <w:b/>
        </w:rPr>
      </w:pPr>
      <w:r w:rsidRPr="00D1210D">
        <w:t xml:space="preserve">2.15. </w:t>
      </w:r>
      <w:proofErr w:type="gramStart"/>
      <w:r w:rsidRPr="00D1210D">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w:t>
      </w:r>
      <w:r>
        <w:t xml:space="preserve">и </w:t>
      </w:r>
      <w:r w:rsidRPr="00D1210D">
        <w:t>муниципальными правовыми актами, являются услуги:</w:t>
      </w:r>
      <w:proofErr w:type="gramEnd"/>
    </w:p>
    <w:p w:rsidR="00EE56D8" w:rsidRPr="00D1210D" w:rsidRDefault="00EE56D8" w:rsidP="00EE56D8">
      <w:pPr>
        <w:autoSpaceDE w:val="0"/>
        <w:autoSpaceDN w:val="0"/>
        <w:adjustRightInd w:val="0"/>
        <w:ind w:firstLine="709"/>
        <w:jc w:val="both"/>
      </w:pPr>
      <w:r w:rsidRPr="00D1210D">
        <w:t xml:space="preserve">- оформление документов технической инвентаризации в виде технического паспорта помещения, предоставляемого </w:t>
      </w:r>
      <w:r>
        <w:t>бюро технической инвентаризации</w:t>
      </w:r>
      <w:r w:rsidRPr="00D1210D">
        <w:t>,</w:t>
      </w:r>
    </w:p>
    <w:p w:rsidR="00EE56D8" w:rsidRPr="00D1210D" w:rsidRDefault="00EE56D8" w:rsidP="00EE56D8">
      <w:pPr>
        <w:autoSpaceDE w:val="0"/>
        <w:autoSpaceDN w:val="0"/>
        <w:adjustRightInd w:val="0"/>
        <w:ind w:firstLine="709"/>
        <w:jc w:val="both"/>
      </w:pPr>
      <w:proofErr w:type="gramStart"/>
      <w:r w:rsidRPr="00D1210D">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0" w:history="1">
        <w:r w:rsidRPr="00D1210D">
          <w:t>Положении</w:t>
        </w:r>
      </w:hyperlink>
      <w:r w:rsidRPr="00D1210D">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EE56D8" w:rsidRPr="00D1210D" w:rsidRDefault="00EE56D8" w:rsidP="00EE56D8">
      <w:pPr>
        <w:autoSpaceDE w:val="0"/>
        <w:autoSpaceDN w:val="0"/>
        <w:adjustRightInd w:val="0"/>
        <w:ind w:firstLine="709"/>
        <w:jc w:val="both"/>
      </w:pPr>
    </w:p>
    <w:p w:rsidR="00EE56D8" w:rsidRPr="00D1210D" w:rsidRDefault="00EE56D8" w:rsidP="00EE56D8">
      <w:pPr>
        <w:autoSpaceDE w:val="0"/>
        <w:autoSpaceDN w:val="0"/>
        <w:adjustRightInd w:val="0"/>
        <w:ind w:firstLine="709"/>
        <w:jc w:val="both"/>
        <w:outlineLvl w:val="0"/>
        <w:rPr>
          <w:b/>
          <w:bCs/>
        </w:rPr>
      </w:pPr>
      <w:r w:rsidRPr="00D1210D">
        <w:rPr>
          <w:b/>
          <w:bCs/>
        </w:rPr>
        <w:t>Порядок, размер и основания взимания государственной пошлины или иной платы, взимаемой за предоставление муниципальной услуги</w:t>
      </w:r>
    </w:p>
    <w:p w:rsidR="00EE56D8" w:rsidRPr="00D1210D" w:rsidRDefault="00EE56D8" w:rsidP="00EE56D8">
      <w:pPr>
        <w:autoSpaceDE w:val="0"/>
        <w:autoSpaceDN w:val="0"/>
        <w:adjustRightInd w:val="0"/>
        <w:ind w:firstLine="709"/>
        <w:jc w:val="both"/>
      </w:pPr>
      <w:r w:rsidRPr="00D1210D">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EE56D8" w:rsidRPr="00D1210D" w:rsidRDefault="00EE56D8" w:rsidP="00EE56D8">
      <w:pPr>
        <w:ind w:firstLine="709"/>
      </w:pPr>
    </w:p>
    <w:p w:rsidR="00EE56D8" w:rsidRPr="00D1210D" w:rsidRDefault="00EE56D8" w:rsidP="00EE56D8">
      <w:pPr>
        <w:autoSpaceDE w:val="0"/>
        <w:autoSpaceDN w:val="0"/>
        <w:adjustRightInd w:val="0"/>
        <w:ind w:firstLine="709"/>
        <w:jc w:val="center"/>
        <w:outlineLvl w:val="0"/>
        <w:rPr>
          <w:b/>
          <w:bCs/>
        </w:rPr>
      </w:pPr>
      <w:r w:rsidRPr="00D1210D">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56D8" w:rsidRPr="00D1210D" w:rsidRDefault="00EE56D8" w:rsidP="00EE56D8">
      <w:pPr>
        <w:pStyle w:val="ConsPlusNormal"/>
        <w:ind w:firstLine="709"/>
        <w:jc w:val="both"/>
        <w:rPr>
          <w:sz w:val="24"/>
          <w:szCs w:val="24"/>
        </w:rPr>
      </w:pPr>
      <w:r w:rsidRPr="00D1210D">
        <w:rPr>
          <w:sz w:val="24"/>
          <w:szCs w:val="24"/>
        </w:rPr>
        <w:t xml:space="preserve">2.17. Плата за предоставление услуг, которые являются необходимыми и обязательными для предоставления </w:t>
      </w:r>
      <w:r w:rsidRPr="00D1210D">
        <w:rPr>
          <w:bCs/>
          <w:sz w:val="24"/>
          <w:szCs w:val="24"/>
        </w:rPr>
        <w:t>муниципальной</w:t>
      </w:r>
      <w:r w:rsidRPr="00D1210D">
        <w:rPr>
          <w:sz w:val="24"/>
          <w:szCs w:val="24"/>
        </w:rPr>
        <w:t xml:space="preserve"> услуги, и указанными в пункте 2.15 настоящего Административного регламента, осуществляется за счет средств заявителя.</w:t>
      </w:r>
    </w:p>
    <w:p w:rsidR="00EE56D8" w:rsidRPr="00D1210D" w:rsidRDefault="00EE56D8" w:rsidP="00EE56D8">
      <w:pPr>
        <w:autoSpaceDE w:val="0"/>
        <w:autoSpaceDN w:val="0"/>
        <w:adjustRightInd w:val="0"/>
        <w:ind w:firstLine="709"/>
        <w:jc w:val="both"/>
      </w:pPr>
    </w:p>
    <w:p w:rsidR="00EE56D8" w:rsidRPr="00D1210D" w:rsidRDefault="00EE56D8" w:rsidP="00EE56D8">
      <w:pPr>
        <w:autoSpaceDE w:val="0"/>
        <w:autoSpaceDN w:val="0"/>
        <w:adjustRightInd w:val="0"/>
        <w:ind w:firstLine="709"/>
        <w:jc w:val="center"/>
        <w:outlineLvl w:val="0"/>
        <w:rPr>
          <w:b/>
          <w:bCs/>
        </w:rPr>
      </w:pPr>
      <w:r w:rsidRPr="00D1210D">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56D8" w:rsidRPr="00D1210D" w:rsidRDefault="00EE56D8" w:rsidP="00EE56D8">
      <w:pPr>
        <w:autoSpaceDE w:val="0"/>
        <w:autoSpaceDN w:val="0"/>
        <w:adjustRightInd w:val="0"/>
        <w:ind w:firstLine="709"/>
        <w:jc w:val="both"/>
      </w:pPr>
      <w:r w:rsidRPr="00D1210D">
        <w:lastRenderedPageBreak/>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E56D8" w:rsidRPr="00D1210D" w:rsidRDefault="00EE56D8" w:rsidP="00EE56D8">
      <w:pPr>
        <w:autoSpaceDE w:val="0"/>
        <w:autoSpaceDN w:val="0"/>
        <w:adjustRightInd w:val="0"/>
        <w:ind w:firstLine="709"/>
        <w:jc w:val="both"/>
      </w:pPr>
      <w:r w:rsidRPr="00D1210D">
        <w:t>Максимальный срок ожидания в очереди не превышает 15 минут.</w:t>
      </w:r>
    </w:p>
    <w:p w:rsidR="00EE56D8" w:rsidRPr="00D1210D" w:rsidRDefault="00EE56D8" w:rsidP="00EE56D8">
      <w:pPr>
        <w:ind w:firstLine="709"/>
      </w:pPr>
    </w:p>
    <w:p w:rsidR="00EE56D8" w:rsidRPr="00D1210D" w:rsidRDefault="00EE56D8" w:rsidP="00EE56D8">
      <w:pPr>
        <w:autoSpaceDE w:val="0"/>
        <w:autoSpaceDN w:val="0"/>
        <w:adjustRightInd w:val="0"/>
        <w:ind w:firstLine="709"/>
        <w:jc w:val="center"/>
        <w:outlineLvl w:val="0"/>
        <w:rPr>
          <w:b/>
          <w:bCs/>
        </w:rPr>
      </w:pPr>
      <w:r w:rsidRPr="00D1210D">
        <w:rPr>
          <w:b/>
          <w:bCs/>
        </w:rPr>
        <w:t>Срок и порядок регистрации запроса заявителя о предоставлении муниципальной услуги, в том числе в электронной форме</w:t>
      </w:r>
    </w:p>
    <w:p w:rsidR="00EE56D8" w:rsidRPr="00D1210D" w:rsidRDefault="00EE56D8" w:rsidP="00EE56D8">
      <w:pPr>
        <w:autoSpaceDE w:val="0"/>
        <w:autoSpaceDN w:val="0"/>
        <w:adjustRightInd w:val="0"/>
        <w:ind w:firstLine="709"/>
        <w:jc w:val="both"/>
      </w:pPr>
      <w:r w:rsidRPr="00D1210D">
        <w:t xml:space="preserve">2.19. </w:t>
      </w:r>
      <w:proofErr w:type="gramStart"/>
      <w:r w:rsidRPr="00D1210D">
        <w:t>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w:t>
      </w:r>
      <w:r>
        <w:t>е к рассмотрению Администрацией</w:t>
      </w:r>
      <w:r w:rsidRPr="00D1210D">
        <w:t>, подлежат регистрации в течение одного рабочего дня.</w:t>
      </w:r>
      <w:proofErr w:type="gramEnd"/>
    </w:p>
    <w:p w:rsidR="00EE56D8" w:rsidRPr="00D1210D" w:rsidRDefault="00EE56D8" w:rsidP="00EE56D8">
      <w:pPr>
        <w:autoSpaceDE w:val="0"/>
        <w:autoSpaceDN w:val="0"/>
        <w:adjustRightInd w:val="0"/>
        <w:ind w:firstLine="709"/>
        <w:jc w:val="both"/>
      </w:pPr>
    </w:p>
    <w:p w:rsidR="00EE56D8" w:rsidRPr="00D1210D" w:rsidRDefault="00EE56D8" w:rsidP="00EE56D8">
      <w:pPr>
        <w:ind w:firstLine="709"/>
      </w:pPr>
    </w:p>
    <w:p w:rsidR="00EE56D8" w:rsidRPr="00D1210D" w:rsidRDefault="00EE56D8" w:rsidP="00EE56D8">
      <w:pPr>
        <w:autoSpaceDE w:val="0"/>
        <w:autoSpaceDN w:val="0"/>
        <w:adjustRightInd w:val="0"/>
        <w:jc w:val="center"/>
        <w:rPr>
          <w:b/>
        </w:rPr>
      </w:pPr>
      <w:r w:rsidRPr="00D1210D">
        <w:rPr>
          <w:b/>
        </w:rPr>
        <w:t>Требования к помещениям, в которых предоставляется муниципальная услуга</w:t>
      </w:r>
    </w:p>
    <w:p w:rsidR="00EE56D8" w:rsidRPr="00D1210D" w:rsidRDefault="00EE56D8" w:rsidP="00EE56D8">
      <w:pPr>
        <w:widowControl w:val="0"/>
        <w:autoSpaceDE w:val="0"/>
        <w:autoSpaceDN w:val="0"/>
        <w:adjustRightInd w:val="0"/>
        <w:ind w:firstLine="709"/>
        <w:jc w:val="both"/>
      </w:pPr>
      <w:r w:rsidRPr="00D1210D">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E56D8" w:rsidRPr="00D1210D" w:rsidRDefault="00EE56D8" w:rsidP="00EE56D8">
      <w:pPr>
        <w:widowControl w:val="0"/>
        <w:tabs>
          <w:tab w:val="left" w:pos="567"/>
        </w:tabs>
        <w:ind w:firstLine="709"/>
        <w:contextualSpacing/>
        <w:jc w:val="both"/>
      </w:pPr>
      <w:r w:rsidRPr="00D1210D">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56D8" w:rsidRPr="00D1210D" w:rsidRDefault="00EE56D8" w:rsidP="00EE56D8">
      <w:pPr>
        <w:widowControl w:val="0"/>
        <w:autoSpaceDE w:val="0"/>
        <w:autoSpaceDN w:val="0"/>
        <w:adjustRightInd w:val="0"/>
        <w:ind w:firstLine="709"/>
        <w:jc w:val="both"/>
      </w:pPr>
      <w:r w:rsidRPr="00D1210D">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E56D8" w:rsidRPr="00D1210D" w:rsidRDefault="00EE56D8" w:rsidP="00EE56D8">
      <w:pPr>
        <w:widowControl w:val="0"/>
        <w:autoSpaceDE w:val="0"/>
        <w:autoSpaceDN w:val="0"/>
        <w:adjustRightInd w:val="0"/>
        <w:ind w:firstLine="709"/>
        <w:jc w:val="both"/>
      </w:pPr>
      <w:r w:rsidRPr="00D1210D">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56D8" w:rsidRPr="00D1210D" w:rsidRDefault="00EE56D8" w:rsidP="00EE56D8">
      <w:pPr>
        <w:widowControl w:val="0"/>
        <w:autoSpaceDE w:val="0"/>
        <w:autoSpaceDN w:val="0"/>
        <w:adjustRightInd w:val="0"/>
        <w:ind w:firstLine="709"/>
        <w:jc w:val="both"/>
      </w:pPr>
      <w:r w:rsidRPr="00D1210D">
        <w:t>Центральн</w:t>
      </w:r>
      <w:r>
        <w:t xml:space="preserve">ый вход в здание Администрации </w:t>
      </w:r>
      <w:r w:rsidRPr="00D1210D">
        <w:t>должен быть оборудован информационной табличкой (вывеской), содержащей информацию:</w:t>
      </w:r>
    </w:p>
    <w:p w:rsidR="00EE56D8" w:rsidRPr="00D1210D" w:rsidRDefault="00EE56D8" w:rsidP="00EE56D8">
      <w:pPr>
        <w:widowControl w:val="0"/>
        <w:numPr>
          <w:ilvl w:val="0"/>
          <w:numId w:val="3"/>
        </w:numPr>
        <w:tabs>
          <w:tab w:val="left" w:pos="567"/>
          <w:tab w:val="left" w:pos="1134"/>
        </w:tabs>
        <w:ind w:left="0" w:firstLine="709"/>
        <w:contextualSpacing/>
        <w:jc w:val="both"/>
      </w:pPr>
      <w:r w:rsidRPr="00D1210D">
        <w:t>наименование;</w:t>
      </w:r>
    </w:p>
    <w:p w:rsidR="00EE56D8" w:rsidRPr="00D1210D" w:rsidRDefault="00EE56D8" w:rsidP="00EE56D8">
      <w:pPr>
        <w:widowControl w:val="0"/>
        <w:numPr>
          <w:ilvl w:val="0"/>
          <w:numId w:val="3"/>
        </w:numPr>
        <w:tabs>
          <w:tab w:val="left" w:pos="567"/>
          <w:tab w:val="left" w:pos="1134"/>
        </w:tabs>
        <w:ind w:left="0" w:firstLine="709"/>
        <w:contextualSpacing/>
        <w:jc w:val="both"/>
      </w:pPr>
      <w:r w:rsidRPr="00D1210D">
        <w:t>местонахождение и юридический адрес;</w:t>
      </w:r>
    </w:p>
    <w:p w:rsidR="00EE56D8" w:rsidRPr="00D1210D" w:rsidRDefault="00EE56D8" w:rsidP="00EE56D8">
      <w:pPr>
        <w:widowControl w:val="0"/>
        <w:numPr>
          <w:ilvl w:val="0"/>
          <w:numId w:val="3"/>
        </w:numPr>
        <w:tabs>
          <w:tab w:val="left" w:pos="567"/>
          <w:tab w:val="left" w:pos="1134"/>
        </w:tabs>
        <w:ind w:left="0" w:firstLine="709"/>
        <w:contextualSpacing/>
        <w:jc w:val="both"/>
      </w:pPr>
      <w:r w:rsidRPr="00D1210D">
        <w:t>режим работы;</w:t>
      </w:r>
    </w:p>
    <w:p w:rsidR="00EE56D8" w:rsidRPr="00D1210D" w:rsidRDefault="00EE56D8" w:rsidP="00EE56D8">
      <w:pPr>
        <w:widowControl w:val="0"/>
        <w:numPr>
          <w:ilvl w:val="0"/>
          <w:numId w:val="3"/>
        </w:numPr>
        <w:tabs>
          <w:tab w:val="left" w:pos="567"/>
          <w:tab w:val="left" w:pos="1134"/>
        </w:tabs>
        <w:ind w:left="0" w:firstLine="709"/>
        <w:contextualSpacing/>
        <w:jc w:val="both"/>
      </w:pPr>
      <w:r w:rsidRPr="00D1210D">
        <w:t>график приема;</w:t>
      </w:r>
    </w:p>
    <w:p w:rsidR="00EE56D8" w:rsidRPr="00D1210D" w:rsidRDefault="00EE56D8" w:rsidP="00EE56D8">
      <w:pPr>
        <w:widowControl w:val="0"/>
        <w:numPr>
          <w:ilvl w:val="0"/>
          <w:numId w:val="3"/>
        </w:numPr>
        <w:tabs>
          <w:tab w:val="left" w:pos="567"/>
          <w:tab w:val="left" w:pos="1134"/>
        </w:tabs>
        <w:ind w:left="0" w:firstLine="709"/>
        <w:contextualSpacing/>
        <w:jc w:val="both"/>
      </w:pPr>
      <w:r w:rsidRPr="00D1210D">
        <w:t>номера телефонов для справок.</w:t>
      </w:r>
    </w:p>
    <w:p w:rsidR="00EE56D8" w:rsidRPr="00D1210D" w:rsidRDefault="00EE56D8" w:rsidP="00EE56D8">
      <w:pPr>
        <w:widowControl w:val="0"/>
        <w:autoSpaceDE w:val="0"/>
        <w:autoSpaceDN w:val="0"/>
        <w:adjustRightInd w:val="0"/>
        <w:ind w:firstLine="709"/>
        <w:jc w:val="both"/>
      </w:pPr>
      <w:r w:rsidRPr="00D1210D">
        <w:t>Помещения, в которых предоставляется муниципальная услуга, должны соответствовать санитарно-эпидемиологическим правилам и нормативам.</w:t>
      </w:r>
    </w:p>
    <w:p w:rsidR="00EE56D8" w:rsidRPr="00D1210D" w:rsidRDefault="00EE56D8" w:rsidP="00EE56D8">
      <w:pPr>
        <w:widowControl w:val="0"/>
        <w:autoSpaceDE w:val="0"/>
        <w:autoSpaceDN w:val="0"/>
        <w:adjustRightInd w:val="0"/>
        <w:ind w:firstLine="709"/>
        <w:jc w:val="both"/>
      </w:pPr>
      <w:r w:rsidRPr="00D1210D">
        <w:t>Помещения, в которых предоставляется муниципальная услуга, оснащаются:</w:t>
      </w:r>
    </w:p>
    <w:p w:rsidR="00EE56D8" w:rsidRPr="00D1210D" w:rsidRDefault="00EE56D8" w:rsidP="00EE56D8">
      <w:pPr>
        <w:widowControl w:val="0"/>
        <w:autoSpaceDE w:val="0"/>
        <w:autoSpaceDN w:val="0"/>
        <w:adjustRightInd w:val="0"/>
        <w:ind w:firstLine="709"/>
        <w:jc w:val="both"/>
      </w:pPr>
      <w:r w:rsidRPr="00D1210D">
        <w:t>противопожарной системой и средствами пожаротушения;</w:t>
      </w:r>
    </w:p>
    <w:p w:rsidR="00EE56D8" w:rsidRPr="00D1210D" w:rsidRDefault="00EE56D8" w:rsidP="00EE56D8">
      <w:pPr>
        <w:widowControl w:val="0"/>
        <w:autoSpaceDE w:val="0"/>
        <w:autoSpaceDN w:val="0"/>
        <w:adjustRightInd w:val="0"/>
        <w:ind w:firstLine="709"/>
        <w:jc w:val="both"/>
      </w:pPr>
      <w:r w:rsidRPr="00D1210D">
        <w:t>системой оповещения о возникновении чрезвычайной ситуации;</w:t>
      </w:r>
    </w:p>
    <w:p w:rsidR="00EE56D8" w:rsidRPr="00D1210D" w:rsidRDefault="00EE56D8" w:rsidP="00EE56D8">
      <w:pPr>
        <w:widowControl w:val="0"/>
        <w:autoSpaceDE w:val="0"/>
        <w:autoSpaceDN w:val="0"/>
        <w:adjustRightInd w:val="0"/>
        <w:ind w:firstLine="709"/>
        <w:jc w:val="both"/>
      </w:pPr>
      <w:r w:rsidRPr="00D1210D">
        <w:t>средствами оказания первой медицинской помощи;</w:t>
      </w:r>
    </w:p>
    <w:p w:rsidR="00EE56D8" w:rsidRPr="00D1210D" w:rsidRDefault="00EE56D8" w:rsidP="00EE56D8">
      <w:pPr>
        <w:widowControl w:val="0"/>
        <w:autoSpaceDE w:val="0"/>
        <w:autoSpaceDN w:val="0"/>
        <w:adjustRightInd w:val="0"/>
        <w:ind w:firstLine="709"/>
        <w:jc w:val="both"/>
      </w:pPr>
      <w:r w:rsidRPr="00D1210D">
        <w:t>туалетными комнатами для посетителей.</w:t>
      </w:r>
    </w:p>
    <w:p w:rsidR="00EE56D8" w:rsidRPr="00D1210D" w:rsidRDefault="00EE56D8" w:rsidP="00EE56D8">
      <w:pPr>
        <w:widowControl w:val="0"/>
        <w:autoSpaceDE w:val="0"/>
        <w:autoSpaceDN w:val="0"/>
        <w:adjustRightInd w:val="0"/>
        <w:ind w:firstLine="709"/>
        <w:jc w:val="both"/>
      </w:pPr>
      <w:r w:rsidRPr="00D1210D">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56D8" w:rsidRPr="00D1210D" w:rsidRDefault="00EE56D8" w:rsidP="00EE56D8">
      <w:pPr>
        <w:widowControl w:val="0"/>
        <w:autoSpaceDE w:val="0"/>
        <w:autoSpaceDN w:val="0"/>
        <w:adjustRightInd w:val="0"/>
        <w:ind w:firstLine="709"/>
        <w:jc w:val="both"/>
      </w:pPr>
      <w:r w:rsidRPr="00D1210D">
        <w:t xml:space="preserve">Тексты материалов, размещенных на информационном стенде, печатаются </w:t>
      </w:r>
      <w:r w:rsidRPr="00D1210D">
        <w:lastRenderedPageBreak/>
        <w:t>удобным для чтения шрифтом, без исправлений, с выделением наиболее важных мест полужирным шрифтом.</w:t>
      </w:r>
    </w:p>
    <w:p w:rsidR="00EE56D8" w:rsidRPr="00D1210D" w:rsidRDefault="00EE56D8" w:rsidP="00EE56D8">
      <w:pPr>
        <w:widowControl w:val="0"/>
        <w:autoSpaceDE w:val="0"/>
        <w:autoSpaceDN w:val="0"/>
        <w:adjustRightInd w:val="0"/>
        <w:ind w:firstLine="709"/>
        <w:jc w:val="both"/>
      </w:pPr>
      <w:r w:rsidRPr="00D1210D">
        <w:t>Места для заполнения заявлений оборудуются стульями, столами (стойками), бланками заявлений, письменными принадлежностями.</w:t>
      </w:r>
    </w:p>
    <w:p w:rsidR="00EE56D8" w:rsidRPr="00D1210D" w:rsidRDefault="00EE56D8" w:rsidP="00EE56D8">
      <w:pPr>
        <w:widowControl w:val="0"/>
        <w:autoSpaceDE w:val="0"/>
        <w:autoSpaceDN w:val="0"/>
        <w:adjustRightInd w:val="0"/>
        <w:ind w:firstLine="709"/>
        <w:jc w:val="both"/>
      </w:pPr>
      <w:r w:rsidRPr="00D1210D">
        <w:t>Места приема Заявителей оборудуются информационными табличками (вывесками) с указанием:</w:t>
      </w:r>
    </w:p>
    <w:p w:rsidR="00EE56D8" w:rsidRPr="00D1210D" w:rsidRDefault="00EE56D8" w:rsidP="00EE56D8">
      <w:pPr>
        <w:widowControl w:val="0"/>
        <w:autoSpaceDE w:val="0"/>
        <w:autoSpaceDN w:val="0"/>
        <w:adjustRightInd w:val="0"/>
        <w:ind w:firstLine="709"/>
        <w:jc w:val="both"/>
      </w:pPr>
      <w:r w:rsidRPr="00D1210D">
        <w:t>номера кабинета и наименования отдела;</w:t>
      </w:r>
    </w:p>
    <w:p w:rsidR="00EE56D8" w:rsidRPr="00D1210D" w:rsidRDefault="00EE56D8" w:rsidP="00EE56D8">
      <w:pPr>
        <w:widowControl w:val="0"/>
        <w:autoSpaceDE w:val="0"/>
        <w:autoSpaceDN w:val="0"/>
        <w:adjustRightInd w:val="0"/>
        <w:ind w:firstLine="709"/>
        <w:jc w:val="both"/>
      </w:pPr>
      <w:r w:rsidRPr="00D1210D">
        <w:t>фамилии, имени и отчества (последнее - при наличии), должности ответственного лица за прием документов;</w:t>
      </w:r>
    </w:p>
    <w:p w:rsidR="00EE56D8" w:rsidRPr="00D1210D" w:rsidRDefault="00EE56D8" w:rsidP="00EE56D8">
      <w:pPr>
        <w:widowControl w:val="0"/>
        <w:autoSpaceDE w:val="0"/>
        <w:autoSpaceDN w:val="0"/>
        <w:adjustRightInd w:val="0"/>
        <w:ind w:firstLine="709"/>
        <w:jc w:val="both"/>
      </w:pPr>
      <w:r w:rsidRPr="00D1210D">
        <w:t>графика приема Заявителей.</w:t>
      </w:r>
    </w:p>
    <w:p w:rsidR="00EE56D8" w:rsidRPr="00D1210D" w:rsidRDefault="00EE56D8" w:rsidP="00EE56D8">
      <w:pPr>
        <w:widowControl w:val="0"/>
        <w:autoSpaceDE w:val="0"/>
        <w:autoSpaceDN w:val="0"/>
        <w:adjustRightInd w:val="0"/>
        <w:ind w:firstLine="709"/>
        <w:jc w:val="both"/>
      </w:pPr>
      <w:r w:rsidRPr="00D1210D">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56D8" w:rsidRPr="00D1210D" w:rsidRDefault="00EE56D8" w:rsidP="00EE56D8">
      <w:pPr>
        <w:widowControl w:val="0"/>
        <w:autoSpaceDE w:val="0"/>
        <w:autoSpaceDN w:val="0"/>
        <w:adjustRightInd w:val="0"/>
        <w:ind w:firstLine="709"/>
        <w:jc w:val="both"/>
      </w:pPr>
      <w:r w:rsidRPr="00D1210D">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56D8" w:rsidRPr="00D1210D" w:rsidRDefault="00EE56D8" w:rsidP="00EE56D8">
      <w:pPr>
        <w:widowControl w:val="0"/>
        <w:autoSpaceDE w:val="0"/>
        <w:autoSpaceDN w:val="0"/>
        <w:adjustRightInd w:val="0"/>
        <w:ind w:firstLine="709"/>
        <w:jc w:val="both"/>
      </w:pPr>
      <w:r w:rsidRPr="00D1210D">
        <w:t>При предоставлении муниципальной услуги инвалидам обеспечиваются:</w:t>
      </w:r>
    </w:p>
    <w:p w:rsidR="00EE56D8" w:rsidRPr="00D1210D" w:rsidRDefault="00EE56D8" w:rsidP="00EE56D8">
      <w:pPr>
        <w:widowControl w:val="0"/>
        <w:autoSpaceDE w:val="0"/>
        <w:autoSpaceDN w:val="0"/>
        <w:adjustRightInd w:val="0"/>
        <w:ind w:firstLine="709"/>
        <w:jc w:val="both"/>
      </w:pPr>
      <w:r w:rsidRPr="00D1210D">
        <w:t>возможность беспрепятственного доступа к объекту (зданию, помещению), в котором предоставляется муниципальная услуга;</w:t>
      </w:r>
    </w:p>
    <w:p w:rsidR="00EE56D8" w:rsidRPr="00D1210D" w:rsidRDefault="00EE56D8" w:rsidP="00EE56D8">
      <w:pPr>
        <w:widowControl w:val="0"/>
        <w:autoSpaceDE w:val="0"/>
        <w:autoSpaceDN w:val="0"/>
        <w:adjustRightInd w:val="0"/>
        <w:ind w:firstLine="709"/>
        <w:jc w:val="both"/>
      </w:pPr>
      <w:r w:rsidRPr="00D1210D">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56D8" w:rsidRPr="00D1210D" w:rsidRDefault="00EE56D8" w:rsidP="00EE56D8">
      <w:pPr>
        <w:widowControl w:val="0"/>
        <w:autoSpaceDE w:val="0"/>
        <w:autoSpaceDN w:val="0"/>
        <w:adjustRightInd w:val="0"/>
        <w:ind w:firstLine="709"/>
        <w:jc w:val="both"/>
      </w:pPr>
      <w:r w:rsidRPr="00D1210D">
        <w:t>сопровождение инвалидов, имеющих стойкие расстройства функции зрения и самостоятельного передвижения;</w:t>
      </w:r>
    </w:p>
    <w:p w:rsidR="00EE56D8" w:rsidRPr="00D1210D" w:rsidRDefault="00EE56D8" w:rsidP="00EE56D8">
      <w:pPr>
        <w:widowControl w:val="0"/>
        <w:autoSpaceDE w:val="0"/>
        <w:autoSpaceDN w:val="0"/>
        <w:adjustRightInd w:val="0"/>
        <w:ind w:firstLine="709"/>
        <w:jc w:val="both"/>
      </w:pPr>
      <w:r w:rsidRPr="00D1210D">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E56D8" w:rsidRPr="00D1210D" w:rsidRDefault="00EE56D8" w:rsidP="00EE56D8">
      <w:pPr>
        <w:widowControl w:val="0"/>
        <w:autoSpaceDE w:val="0"/>
        <w:autoSpaceDN w:val="0"/>
        <w:adjustRightInd w:val="0"/>
        <w:ind w:firstLine="709"/>
        <w:jc w:val="both"/>
      </w:pPr>
      <w:r w:rsidRPr="00D1210D">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56D8" w:rsidRPr="00D1210D" w:rsidRDefault="00EE56D8" w:rsidP="00EE56D8">
      <w:pPr>
        <w:widowControl w:val="0"/>
        <w:autoSpaceDE w:val="0"/>
        <w:autoSpaceDN w:val="0"/>
        <w:adjustRightInd w:val="0"/>
        <w:ind w:firstLine="709"/>
        <w:jc w:val="both"/>
      </w:pPr>
      <w:r w:rsidRPr="00D1210D">
        <w:t xml:space="preserve">допуск </w:t>
      </w:r>
      <w:proofErr w:type="spellStart"/>
      <w:r w:rsidRPr="00D1210D">
        <w:t>сурдопереводчика</w:t>
      </w:r>
      <w:proofErr w:type="spellEnd"/>
      <w:r w:rsidRPr="00D1210D">
        <w:t xml:space="preserve"> и </w:t>
      </w:r>
      <w:proofErr w:type="spellStart"/>
      <w:r w:rsidRPr="00D1210D">
        <w:t>тифлосурдопереводчика</w:t>
      </w:r>
      <w:proofErr w:type="spellEnd"/>
      <w:r w:rsidRPr="00D1210D">
        <w:t>;</w:t>
      </w:r>
    </w:p>
    <w:p w:rsidR="00EE56D8" w:rsidRPr="00D1210D" w:rsidRDefault="00EE56D8" w:rsidP="00EE56D8">
      <w:pPr>
        <w:widowControl w:val="0"/>
        <w:autoSpaceDE w:val="0"/>
        <w:autoSpaceDN w:val="0"/>
        <w:adjustRightInd w:val="0"/>
        <w:ind w:firstLine="709"/>
        <w:jc w:val="both"/>
      </w:pPr>
      <w:r w:rsidRPr="00D1210D">
        <w:t>допуск собаки-проводника на объекты (здания, помещения), в которых предоставляются услуги;</w:t>
      </w:r>
    </w:p>
    <w:p w:rsidR="00EE56D8" w:rsidRPr="00D1210D" w:rsidRDefault="00EE56D8" w:rsidP="00EE56D8">
      <w:pPr>
        <w:widowControl w:val="0"/>
        <w:autoSpaceDE w:val="0"/>
        <w:autoSpaceDN w:val="0"/>
        <w:adjustRightInd w:val="0"/>
        <w:ind w:firstLine="709"/>
        <w:jc w:val="both"/>
      </w:pPr>
      <w:r w:rsidRPr="00D1210D">
        <w:t>оказание инвалидам помощи в преодолении барьеров, мешающих получению ими услуг наравне с другими лицами.</w:t>
      </w:r>
    </w:p>
    <w:p w:rsidR="00EE56D8" w:rsidRPr="00D1210D" w:rsidRDefault="00EE56D8" w:rsidP="00EE56D8">
      <w:pPr>
        <w:widowControl w:val="0"/>
        <w:autoSpaceDE w:val="0"/>
        <w:autoSpaceDN w:val="0"/>
        <w:adjustRightInd w:val="0"/>
        <w:ind w:firstLine="709"/>
        <w:jc w:val="both"/>
      </w:pPr>
    </w:p>
    <w:p w:rsidR="00EE56D8" w:rsidRPr="00D1210D" w:rsidRDefault="00EE56D8" w:rsidP="00EE56D8">
      <w:pPr>
        <w:autoSpaceDE w:val="0"/>
        <w:autoSpaceDN w:val="0"/>
        <w:adjustRightInd w:val="0"/>
        <w:ind w:firstLine="709"/>
        <w:jc w:val="both"/>
        <w:outlineLvl w:val="0"/>
        <w:rPr>
          <w:b/>
          <w:bCs/>
        </w:rPr>
      </w:pPr>
    </w:p>
    <w:p w:rsidR="00EE56D8" w:rsidRPr="00D1210D" w:rsidRDefault="00EE56D8" w:rsidP="00EE56D8">
      <w:pPr>
        <w:autoSpaceDE w:val="0"/>
        <w:autoSpaceDN w:val="0"/>
        <w:adjustRightInd w:val="0"/>
        <w:jc w:val="center"/>
        <w:rPr>
          <w:b/>
          <w:bCs/>
        </w:rPr>
      </w:pPr>
      <w:r w:rsidRPr="00D1210D">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56D8" w:rsidRPr="00D1210D" w:rsidRDefault="00EE56D8" w:rsidP="00EE56D8">
      <w:pPr>
        <w:autoSpaceDE w:val="0"/>
        <w:autoSpaceDN w:val="0"/>
        <w:adjustRightInd w:val="0"/>
        <w:ind w:firstLine="709"/>
        <w:jc w:val="both"/>
      </w:pPr>
      <w:r w:rsidRPr="00D1210D">
        <w:t>2.21. Основными показателями доступности предоставления муниципальной услуги являются:</w:t>
      </w:r>
    </w:p>
    <w:p w:rsidR="00EE56D8" w:rsidRPr="00D1210D" w:rsidRDefault="00EE56D8" w:rsidP="00EE56D8">
      <w:pPr>
        <w:autoSpaceDE w:val="0"/>
        <w:autoSpaceDN w:val="0"/>
        <w:adjustRightInd w:val="0"/>
        <w:ind w:firstLine="709"/>
        <w:jc w:val="both"/>
      </w:pPr>
      <w:r w:rsidRPr="00D1210D">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E56D8" w:rsidRPr="00D1210D" w:rsidRDefault="00EE56D8" w:rsidP="00EE56D8">
      <w:pPr>
        <w:autoSpaceDE w:val="0"/>
        <w:autoSpaceDN w:val="0"/>
        <w:adjustRightInd w:val="0"/>
        <w:ind w:firstLine="709"/>
        <w:jc w:val="both"/>
      </w:pPr>
      <w:r w:rsidRPr="00D1210D">
        <w:lastRenderedPageBreak/>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E56D8" w:rsidRPr="00D1210D" w:rsidRDefault="00EE56D8" w:rsidP="00EE56D8">
      <w:pPr>
        <w:autoSpaceDE w:val="0"/>
        <w:autoSpaceDN w:val="0"/>
        <w:adjustRightInd w:val="0"/>
        <w:ind w:firstLine="709"/>
        <w:jc w:val="both"/>
      </w:pPr>
      <w:r w:rsidRPr="00D1210D">
        <w:t>2.21.3. Возможность выбора заявителем формы обращения за предоставлением муниципальной услуги н</w:t>
      </w:r>
      <w:r>
        <w:t>епосредственно в Администрацию</w:t>
      </w:r>
      <w:r w:rsidRPr="00D1210D">
        <w:t>, либо в форме электронных документов с использованием РПГУ, либо через многофункциональный центр</w:t>
      </w:r>
    </w:p>
    <w:p w:rsidR="00EE56D8" w:rsidRPr="00D1210D" w:rsidRDefault="00EE56D8" w:rsidP="00EE56D8">
      <w:pPr>
        <w:autoSpaceDE w:val="0"/>
        <w:autoSpaceDN w:val="0"/>
        <w:adjustRightInd w:val="0"/>
        <w:ind w:firstLine="709"/>
        <w:jc w:val="both"/>
      </w:pPr>
      <w:r w:rsidRPr="00D1210D">
        <w:t>2.21.4. Возможность получения заявителем уведомлений о предоставлении муниципальной услуги с помощью РПГУ.</w:t>
      </w:r>
    </w:p>
    <w:p w:rsidR="00EE56D8" w:rsidRPr="00D1210D" w:rsidRDefault="00EE56D8" w:rsidP="00EE56D8">
      <w:pPr>
        <w:autoSpaceDE w:val="0"/>
        <w:autoSpaceDN w:val="0"/>
        <w:adjustRightInd w:val="0"/>
        <w:ind w:firstLine="709"/>
        <w:jc w:val="both"/>
      </w:pPr>
      <w:r w:rsidRPr="00D1210D">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56D8" w:rsidRPr="00D1210D" w:rsidRDefault="00EE56D8" w:rsidP="00EE56D8">
      <w:pPr>
        <w:autoSpaceDE w:val="0"/>
        <w:autoSpaceDN w:val="0"/>
        <w:adjustRightInd w:val="0"/>
        <w:ind w:firstLine="709"/>
        <w:jc w:val="both"/>
      </w:pPr>
      <w:r w:rsidRPr="00D1210D">
        <w:t>2.21.6. Возможность получения результата муниципальной услуги в электронном виде.</w:t>
      </w:r>
    </w:p>
    <w:p w:rsidR="00EE56D8" w:rsidRPr="00D1210D" w:rsidRDefault="00EE56D8" w:rsidP="00EE56D8">
      <w:pPr>
        <w:autoSpaceDE w:val="0"/>
        <w:autoSpaceDN w:val="0"/>
        <w:adjustRightInd w:val="0"/>
        <w:ind w:firstLine="709"/>
        <w:jc w:val="both"/>
      </w:pPr>
      <w:r w:rsidRPr="00D1210D">
        <w:t>2.22. Основными показателями качества предоставления муниципальной услуги являются:</w:t>
      </w:r>
    </w:p>
    <w:p w:rsidR="00EE56D8" w:rsidRPr="00D1210D" w:rsidRDefault="00EE56D8" w:rsidP="00EE56D8">
      <w:pPr>
        <w:autoSpaceDE w:val="0"/>
        <w:autoSpaceDN w:val="0"/>
        <w:adjustRightInd w:val="0"/>
        <w:ind w:firstLine="709"/>
        <w:jc w:val="both"/>
      </w:pPr>
      <w:r w:rsidRPr="00D1210D">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E56D8" w:rsidRPr="00D1210D" w:rsidRDefault="00EE56D8" w:rsidP="00EE56D8">
      <w:pPr>
        <w:autoSpaceDE w:val="0"/>
        <w:autoSpaceDN w:val="0"/>
        <w:adjustRightInd w:val="0"/>
        <w:ind w:firstLine="709"/>
        <w:jc w:val="both"/>
      </w:pPr>
      <w:r w:rsidRPr="00D1210D">
        <w:t>2.22.2. Минимально возможное количество взаимодействий гражданина с должностными лицами, участвующими в предоставлении муниципальной услуги.</w:t>
      </w:r>
    </w:p>
    <w:p w:rsidR="00EE56D8" w:rsidRPr="00D1210D" w:rsidRDefault="00EE56D8" w:rsidP="00EE56D8">
      <w:pPr>
        <w:autoSpaceDE w:val="0"/>
        <w:autoSpaceDN w:val="0"/>
        <w:adjustRightInd w:val="0"/>
        <w:ind w:firstLine="709"/>
        <w:jc w:val="both"/>
      </w:pPr>
      <w:r w:rsidRPr="00D1210D">
        <w:t>2.22.3. Отсутствие обоснованных жалоб на действия (бездействие) сотрудников и их некорректное (невнимательное) отношение к заявителям.</w:t>
      </w:r>
    </w:p>
    <w:p w:rsidR="00EE56D8" w:rsidRPr="00D1210D" w:rsidRDefault="00EE56D8" w:rsidP="00EE56D8">
      <w:pPr>
        <w:autoSpaceDE w:val="0"/>
        <w:autoSpaceDN w:val="0"/>
        <w:adjustRightInd w:val="0"/>
        <w:ind w:firstLine="709"/>
        <w:jc w:val="both"/>
      </w:pPr>
      <w:r w:rsidRPr="00D1210D">
        <w:t>2.22.4. Отсутствие нарушений установленных сроков в процессе предоставления муниципальной услуги.</w:t>
      </w:r>
    </w:p>
    <w:p w:rsidR="00EE56D8" w:rsidRPr="00D1210D" w:rsidRDefault="00EE56D8" w:rsidP="00EE56D8">
      <w:pPr>
        <w:autoSpaceDE w:val="0"/>
        <w:autoSpaceDN w:val="0"/>
        <w:adjustRightInd w:val="0"/>
        <w:ind w:firstLine="709"/>
        <w:jc w:val="both"/>
      </w:pPr>
      <w:r w:rsidRPr="00D1210D">
        <w:t xml:space="preserve">2.22.5.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D1210D">
        <w:t>итогам</w:t>
      </w:r>
      <w:proofErr w:type="gramEnd"/>
      <w:r w:rsidRPr="00D1210D">
        <w:t xml:space="preserve"> рассмотрения которых вынесены решения об удовлетворении требований заявителей.</w:t>
      </w:r>
    </w:p>
    <w:p w:rsidR="00EE56D8" w:rsidRPr="00D1210D" w:rsidRDefault="00EE56D8" w:rsidP="00EE56D8">
      <w:pPr>
        <w:ind w:firstLine="709"/>
      </w:pPr>
    </w:p>
    <w:p w:rsidR="00EE56D8" w:rsidRPr="00D1210D" w:rsidRDefault="00EE56D8" w:rsidP="00EE56D8">
      <w:pPr>
        <w:autoSpaceDE w:val="0"/>
        <w:autoSpaceDN w:val="0"/>
        <w:adjustRightInd w:val="0"/>
        <w:jc w:val="center"/>
        <w:rPr>
          <w:b/>
          <w:bCs/>
        </w:rPr>
      </w:pPr>
      <w:r w:rsidRPr="00D1210D">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E56D8" w:rsidRPr="00D1210D" w:rsidRDefault="00EE56D8" w:rsidP="00EE56D8">
      <w:pPr>
        <w:widowControl w:val="0"/>
        <w:autoSpaceDE w:val="0"/>
        <w:autoSpaceDN w:val="0"/>
        <w:adjustRightInd w:val="0"/>
        <w:ind w:firstLine="709"/>
        <w:jc w:val="both"/>
      </w:pPr>
      <w:r w:rsidRPr="00D1210D">
        <w:t>2.23. Прием документов и выдача результатов предоставления муниципальной услуги могут быть осуществлены в многофункциональном центре.</w:t>
      </w:r>
    </w:p>
    <w:p w:rsidR="00EE56D8" w:rsidRPr="00D1210D" w:rsidRDefault="00EE56D8" w:rsidP="00EE56D8">
      <w:pPr>
        <w:widowControl w:val="0"/>
        <w:autoSpaceDE w:val="0"/>
        <w:autoSpaceDN w:val="0"/>
        <w:adjustRightInd w:val="0"/>
        <w:ind w:firstLine="709"/>
        <w:jc w:val="both"/>
      </w:pPr>
      <w:proofErr w:type="gramStart"/>
      <w:r w:rsidRPr="00D1210D">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w:t>
      </w:r>
      <w:r>
        <w:t xml:space="preserve">ключенным между Администрацией </w:t>
      </w:r>
      <w:r w:rsidRPr="00D1210D">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D1210D">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EE56D8" w:rsidRPr="00D1210D" w:rsidRDefault="00EE56D8" w:rsidP="00EE56D8">
      <w:pPr>
        <w:widowControl w:val="0"/>
        <w:autoSpaceDE w:val="0"/>
        <w:autoSpaceDN w:val="0"/>
        <w:adjustRightInd w:val="0"/>
        <w:ind w:firstLine="709"/>
        <w:jc w:val="both"/>
      </w:pPr>
      <w:r w:rsidRPr="00D1210D">
        <w:t>2.24. Предоставление муниципальной услуги по экстерриториальному принципу не осуществляется.</w:t>
      </w:r>
    </w:p>
    <w:p w:rsidR="00EE56D8" w:rsidRPr="00D1210D" w:rsidRDefault="00EE56D8" w:rsidP="00EE56D8">
      <w:pPr>
        <w:autoSpaceDE w:val="0"/>
        <w:autoSpaceDN w:val="0"/>
        <w:adjustRightInd w:val="0"/>
        <w:ind w:firstLine="709"/>
        <w:jc w:val="both"/>
      </w:pPr>
      <w:r w:rsidRPr="00D1210D">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E56D8" w:rsidRPr="00D1210D" w:rsidRDefault="00EE56D8" w:rsidP="00EE56D8">
      <w:pPr>
        <w:autoSpaceDE w:val="0"/>
        <w:autoSpaceDN w:val="0"/>
        <w:adjustRightInd w:val="0"/>
        <w:ind w:firstLine="709"/>
        <w:jc w:val="both"/>
      </w:pPr>
      <w:r w:rsidRPr="00D1210D">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w:t>
      </w:r>
      <w:r w:rsidRPr="00D1210D">
        <w:lastRenderedPageBreak/>
        <w:t xml:space="preserve">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E56D8" w:rsidRPr="00D1210D" w:rsidRDefault="00EE56D8" w:rsidP="00EE56D8">
      <w:pPr>
        <w:autoSpaceDE w:val="0"/>
        <w:autoSpaceDN w:val="0"/>
        <w:adjustRightInd w:val="0"/>
        <w:ind w:firstLine="709"/>
        <w:jc w:val="both"/>
      </w:pPr>
      <w:r w:rsidRPr="00D1210D">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E56D8" w:rsidRPr="00D1210D" w:rsidRDefault="00EE56D8" w:rsidP="00EE56D8">
      <w:pPr>
        <w:autoSpaceDE w:val="0"/>
        <w:autoSpaceDN w:val="0"/>
        <w:adjustRightInd w:val="0"/>
        <w:ind w:firstLine="709"/>
        <w:jc w:val="both"/>
      </w:pPr>
      <w:r w:rsidRPr="00D1210D">
        <w:t>Заявителям обеспечивается выдача результата муниципальной услуги в форме электронного документа, заверенного усиленной квалифицированной элек</w:t>
      </w:r>
      <w:r>
        <w:t xml:space="preserve">тронной подписью Администрации </w:t>
      </w:r>
      <w:r w:rsidRPr="00D1210D">
        <w:t xml:space="preserve"> (при наличии).</w:t>
      </w:r>
    </w:p>
    <w:p w:rsidR="00EE56D8" w:rsidRPr="00D1210D" w:rsidRDefault="00EE56D8" w:rsidP="00EE56D8">
      <w:pPr>
        <w:autoSpaceDE w:val="0"/>
        <w:autoSpaceDN w:val="0"/>
        <w:adjustRightInd w:val="0"/>
        <w:ind w:firstLine="709"/>
        <w:jc w:val="both"/>
      </w:pPr>
    </w:p>
    <w:p w:rsidR="00EE56D8" w:rsidRPr="00D1210D" w:rsidRDefault="00EE56D8" w:rsidP="00EE56D8">
      <w:pPr>
        <w:widowControl w:val="0"/>
        <w:autoSpaceDE w:val="0"/>
        <w:autoSpaceDN w:val="0"/>
        <w:adjustRightInd w:val="0"/>
        <w:ind w:firstLine="709"/>
        <w:jc w:val="both"/>
      </w:pPr>
    </w:p>
    <w:p w:rsidR="00EE56D8" w:rsidRPr="00D1210D" w:rsidRDefault="00EE56D8" w:rsidP="00EE56D8">
      <w:pPr>
        <w:widowControl w:val="0"/>
        <w:tabs>
          <w:tab w:val="left" w:pos="567"/>
        </w:tabs>
        <w:ind w:firstLine="426"/>
        <w:contextualSpacing/>
        <w:jc w:val="center"/>
        <w:rPr>
          <w:b/>
        </w:rPr>
      </w:pPr>
      <w:r w:rsidRPr="00D1210D">
        <w:rPr>
          <w:b/>
          <w:lang w:val="en-US"/>
        </w:rPr>
        <w:t>III</w:t>
      </w:r>
      <w:r w:rsidRPr="00D1210D">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56D8" w:rsidRPr="00D1210D" w:rsidRDefault="00EE56D8" w:rsidP="00EE56D8">
      <w:pPr>
        <w:widowControl w:val="0"/>
        <w:autoSpaceDE w:val="0"/>
        <w:autoSpaceDN w:val="0"/>
        <w:adjustRightInd w:val="0"/>
        <w:ind w:firstLine="709"/>
        <w:jc w:val="both"/>
      </w:pPr>
    </w:p>
    <w:p w:rsidR="00EE56D8" w:rsidRPr="00D1210D" w:rsidRDefault="00EE56D8" w:rsidP="00EE56D8">
      <w:pPr>
        <w:autoSpaceDE w:val="0"/>
        <w:autoSpaceDN w:val="0"/>
        <w:adjustRightInd w:val="0"/>
        <w:ind w:firstLine="540"/>
        <w:jc w:val="center"/>
        <w:outlineLvl w:val="0"/>
        <w:rPr>
          <w:b/>
          <w:bCs/>
        </w:rPr>
      </w:pPr>
      <w:r w:rsidRPr="00D1210D">
        <w:rPr>
          <w:b/>
          <w:bCs/>
        </w:rPr>
        <w:t>Исчерпывающий перечень административных процедур</w:t>
      </w:r>
    </w:p>
    <w:p w:rsidR="00EE56D8" w:rsidRPr="00D1210D" w:rsidRDefault="00EE56D8" w:rsidP="00EE56D8">
      <w:pPr>
        <w:widowControl w:val="0"/>
        <w:tabs>
          <w:tab w:val="left" w:pos="567"/>
        </w:tabs>
        <w:ind w:firstLine="709"/>
        <w:contextualSpacing/>
        <w:jc w:val="both"/>
      </w:pPr>
      <w:r w:rsidRPr="00D1210D">
        <w:t>3.1 Предоставление муниципальной услуги включает в себя следующие административные процедуры:</w:t>
      </w:r>
    </w:p>
    <w:p w:rsidR="00EE56D8" w:rsidRPr="00D1210D" w:rsidRDefault="00EE56D8" w:rsidP="00EE56D8">
      <w:pPr>
        <w:autoSpaceDE w:val="0"/>
        <w:autoSpaceDN w:val="0"/>
        <w:adjustRightInd w:val="0"/>
        <w:ind w:firstLine="709"/>
        <w:jc w:val="both"/>
      </w:pPr>
      <w:r w:rsidRPr="00D1210D">
        <w:t>прием и рассмотрение заявления и документов;</w:t>
      </w:r>
    </w:p>
    <w:p w:rsidR="00EE56D8" w:rsidRPr="00D1210D" w:rsidRDefault="00EE56D8" w:rsidP="00EE56D8">
      <w:pPr>
        <w:autoSpaceDE w:val="0"/>
        <w:autoSpaceDN w:val="0"/>
        <w:adjustRightInd w:val="0"/>
        <w:ind w:firstLine="709"/>
        <w:jc w:val="both"/>
      </w:pPr>
      <w:r w:rsidRPr="00D1210D">
        <w:t>формирование и направление межведомственных запросов;</w:t>
      </w:r>
    </w:p>
    <w:p w:rsidR="00EE56D8" w:rsidRPr="00D1210D" w:rsidRDefault="00EE56D8" w:rsidP="00EE56D8">
      <w:pPr>
        <w:autoSpaceDE w:val="0"/>
        <w:autoSpaceDN w:val="0"/>
        <w:adjustRightInd w:val="0"/>
        <w:ind w:firstLine="709"/>
        <w:jc w:val="both"/>
      </w:pPr>
      <w:r w:rsidRPr="00D1210D">
        <w:t>рассмотрение заявления и документов Межведомственной комиссией;</w:t>
      </w:r>
    </w:p>
    <w:p w:rsidR="00EE56D8" w:rsidRPr="00D1210D" w:rsidRDefault="00EE56D8" w:rsidP="00EE56D8">
      <w:pPr>
        <w:autoSpaceDE w:val="0"/>
        <w:autoSpaceDN w:val="0"/>
        <w:adjustRightInd w:val="0"/>
        <w:ind w:firstLine="709"/>
        <w:jc w:val="both"/>
      </w:pPr>
      <w:r w:rsidRPr="00D1210D">
        <w:t xml:space="preserve">принятие решения об отказе в рассмотрении документов о признании жилого помещения </w:t>
      </w:r>
      <w:proofErr w:type="gramStart"/>
      <w:r w:rsidRPr="00D1210D">
        <w:t>пригодным</w:t>
      </w:r>
      <w:proofErr w:type="gramEnd"/>
      <w:r w:rsidRPr="00D1210D">
        <w:t xml:space="preserve"> (непригодным) для проживания и направление результата заявителю;</w:t>
      </w:r>
    </w:p>
    <w:p w:rsidR="00EE56D8" w:rsidRPr="00D1210D" w:rsidRDefault="00EE56D8" w:rsidP="00EE56D8">
      <w:pPr>
        <w:autoSpaceDE w:val="0"/>
        <w:autoSpaceDN w:val="0"/>
        <w:adjustRightInd w:val="0"/>
        <w:ind w:firstLine="709"/>
        <w:jc w:val="both"/>
      </w:pPr>
      <w:r w:rsidRPr="00D1210D">
        <w:t xml:space="preserve">принятие решения о признании жилого помещения </w:t>
      </w:r>
      <w:proofErr w:type="gramStart"/>
      <w:r w:rsidRPr="00D1210D">
        <w:t>пригодным</w:t>
      </w:r>
      <w:proofErr w:type="gramEnd"/>
      <w:r w:rsidRPr="00D1210D">
        <w:t xml:space="preserve"> (непригодным) для проживания;</w:t>
      </w:r>
    </w:p>
    <w:p w:rsidR="00EE56D8" w:rsidRPr="00D1210D" w:rsidRDefault="00EE56D8" w:rsidP="00EE56D8">
      <w:pPr>
        <w:autoSpaceDE w:val="0"/>
        <w:autoSpaceDN w:val="0"/>
        <w:adjustRightInd w:val="0"/>
        <w:ind w:firstLine="709"/>
        <w:jc w:val="both"/>
      </w:pPr>
      <w:r w:rsidRPr="00D1210D">
        <w:t xml:space="preserve">направление заявителю решения о признании жилого помещения </w:t>
      </w:r>
      <w:proofErr w:type="gramStart"/>
      <w:r w:rsidRPr="00D1210D">
        <w:t>пригодным</w:t>
      </w:r>
      <w:proofErr w:type="gramEnd"/>
      <w:r w:rsidRPr="00D1210D">
        <w:t xml:space="preserve"> (непригодным) для проживания.</w:t>
      </w:r>
    </w:p>
    <w:p w:rsidR="00EE56D8" w:rsidRPr="00D1210D" w:rsidRDefault="00EE56D8" w:rsidP="00EE56D8">
      <w:pPr>
        <w:autoSpaceDE w:val="0"/>
        <w:autoSpaceDN w:val="0"/>
        <w:adjustRightInd w:val="0"/>
        <w:ind w:firstLine="709"/>
        <w:jc w:val="both"/>
      </w:pPr>
      <w:r w:rsidRPr="00D1210D">
        <w:t xml:space="preserve">3.1.1. Прием и рассмотрение заявления и документов. </w:t>
      </w:r>
    </w:p>
    <w:p w:rsidR="00EE56D8" w:rsidRPr="00D1210D" w:rsidRDefault="00EE56D8" w:rsidP="00EE56D8">
      <w:pPr>
        <w:widowControl w:val="0"/>
        <w:tabs>
          <w:tab w:val="left" w:pos="567"/>
        </w:tabs>
        <w:ind w:firstLine="709"/>
        <w:contextualSpacing/>
        <w:jc w:val="both"/>
      </w:pPr>
      <w:r w:rsidRPr="00D1210D">
        <w:t xml:space="preserve">Основанием для начала административной процедуры является поступление заявления и приложенных к нему документов в адрес </w:t>
      </w:r>
      <w:r>
        <w:t>Администрации</w:t>
      </w:r>
      <w:proofErr w:type="gramStart"/>
      <w:r>
        <w:t xml:space="preserve"> </w:t>
      </w:r>
      <w:r w:rsidRPr="00D1210D">
        <w:t>.</w:t>
      </w:r>
      <w:proofErr w:type="gramEnd"/>
    </w:p>
    <w:p w:rsidR="00EE56D8" w:rsidRPr="00D1210D" w:rsidRDefault="00EE56D8" w:rsidP="00EE56D8">
      <w:pPr>
        <w:widowControl w:val="0"/>
        <w:autoSpaceDE w:val="0"/>
        <w:autoSpaceDN w:val="0"/>
        <w:adjustRightInd w:val="0"/>
        <w:ind w:firstLine="709"/>
        <w:jc w:val="both"/>
        <w:rPr>
          <w:rFonts w:eastAsia="Calibri"/>
        </w:rPr>
      </w:pPr>
      <w:r w:rsidRPr="00D1210D">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Pr>
          <w:rFonts w:eastAsia="Calibri"/>
        </w:rPr>
        <w:t xml:space="preserve">Администрации </w:t>
      </w:r>
      <w:r w:rsidRPr="00D1210D">
        <w:rPr>
          <w:rFonts w:eastAsia="Calibri"/>
        </w:rPr>
        <w:t xml:space="preserve"> (далее – СЭД). Заявителю выдается расписка в получении документов с указанием их перечня и даты получения.</w:t>
      </w:r>
    </w:p>
    <w:p w:rsidR="00EE56D8" w:rsidRPr="00D1210D" w:rsidRDefault="00EE56D8" w:rsidP="00EE56D8">
      <w:pPr>
        <w:autoSpaceDE w:val="0"/>
        <w:autoSpaceDN w:val="0"/>
        <w:adjustRightInd w:val="0"/>
        <w:ind w:firstLine="709"/>
        <w:jc w:val="both"/>
      </w:pPr>
      <w:proofErr w:type="gramStart"/>
      <w:r w:rsidRPr="00D1210D">
        <w:t xml:space="preserve">При поступлении заявления в адрес </w:t>
      </w:r>
      <w:r>
        <w:t xml:space="preserve">Администрации </w:t>
      </w:r>
      <w:r w:rsidRPr="00D1210D">
        <w:t xml:space="preserve"> по почте ответственный специалист в течение одного рабочего дня с момента</w:t>
      </w:r>
      <w:proofErr w:type="gramEnd"/>
      <w:r w:rsidRPr="00D1210D">
        <w:t xml:space="preserve"> поступления письма в </w:t>
      </w:r>
      <w:r>
        <w:t xml:space="preserve">Администрацию </w:t>
      </w:r>
      <w:r w:rsidRPr="00D1210D">
        <w:t>вскрывает конверт и регистрирует заявление в журнале регистрации поступивших документов и/или в СЭД.</w:t>
      </w:r>
    </w:p>
    <w:p w:rsidR="00EE56D8" w:rsidRPr="00D1210D" w:rsidRDefault="00EE56D8" w:rsidP="00EE56D8">
      <w:pPr>
        <w:widowControl w:val="0"/>
        <w:tabs>
          <w:tab w:val="left" w:pos="567"/>
        </w:tabs>
        <w:ind w:firstLine="709"/>
        <w:contextualSpacing/>
        <w:jc w:val="both"/>
      </w:pPr>
      <w:r w:rsidRPr="00D1210D">
        <w:t xml:space="preserve">Заявление, поданное в </w:t>
      </w:r>
      <w:r>
        <w:t xml:space="preserve">Администрацию </w:t>
      </w:r>
      <w:r w:rsidRPr="00D1210D">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EE56D8" w:rsidRPr="00D1210D" w:rsidRDefault="00EE56D8" w:rsidP="00EE56D8">
      <w:pPr>
        <w:widowControl w:val="0"/>
        <w:autoSpaceDE w:val="0"/>
        <w:autoSpaceDN w:val="0"/>
        <w:adjustRightInd w:val="0"/>
        <w:ind w:firstLine="709"/>
        <w:jc w:val="both"/>
        <w:rPr>
          <w:rFonts w:eastAsia="Calibri"/>
        </w:rPr>
      </w:pPr>
      <w:r w:rsidRPr="00D1210D">
        <w:rPr>
          <w:rFonts w:eastAsia="Calibri"/>
        </w:rPr>
        <w:t xml:space="preserve">При подаче Заявителем заявления и прилагаемых документов через МФЦ началом </w:t>
      </w:r>
      <w:r w:rsidRPr="00D1210D">
        <w:rPr>
          <w:bCs/>
        </w:rPr>
        <w:t xml:space="preserve">административной процедуры является получение </w:t>
      </w:r>
      <w:r w:rsidRPr="00D1210D">
        <w:t>ответственным специалистом</w:t>
      </w:r>
      <w:r w:rsidRPr="00D1210D">
        <w:rPr>
          <w:bCs/>
        </w:rPr>
        <w:t xml:space="preserve"> по защищенным каналам связи </w:t>
      </w:r>
      <w:r w:rsidRPr="00D1210D">
        <w:t xml:space="preserve">заявления о предоставлении муниципальной услуги и прилагаемых документов в форме электронного документа и (или) электронных образов </w:t>
      </w:r>
      <w:r w:rsidRPr="00D1210D">
        <w:lastRenderedPageBreak/>
        <w:t xml:space="preserve">документов. </w:t>
      </w:r>
      <w:r w:rsidRPr="00D1210D">
        <w:rPr>
          <w:bCs/>
        </w:rPr>
        <w:t xml:space="preserve">  </w:t>
      </w:r>
    </w:p>
    <w:p w:rsidR="00EE56D8" w:rsidRPr="00D1210D" w:rsidRDefault="00EE56D8" w:rsidP="00EE56D8">
      <w:pPr>
        <w:autoSpaceDE w:val="0"/>
        <w:autoSpaceDN w:val="0"/>
        <w:adjustRightInd w:val="0"/>
        <w:ind w:firstLine="709"/>
        <w:jc w:val="both"/>
        <w:rPr>
          <w:rFonts w:eastAsia="Calibri"/>
        </w:rPr>
      </w:pPr>
      <w:proofErr w:type="gramStart"/>
      <w:r w:rsidRPr="00D1210D">
        <w:rPr>
          <w:rFonts w:eastAsia="Calibri"/>
        </w:rPr>
        <w:t xml:space="preserve">Заявление, поступившее от МФЦ в </w:t>
      </w:r>
      <w:r>
        <w:t xml:space="preserve">Администрацию </w:t>
      </w:r>
      <w:r w:rsidRPr="00D1210D">
        <w:t xml:space="preserve">в форме электронного документа и (или) электронных образов документов, в течение </w:t>
      </w:r>
      <w:r w:rsidRPr="00D1210D">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1210D">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1210D">
        <w:t>документов</w:t>
      </w:r>
      <w:proofErr w:type="gramEnd"/>
      <w:r w:rsidRPr="00D1210D">
        <w:t xml:space="preserve"> на бумажном носителе</w:t>
      </w:r>
      <w:r w:rsidRPr="00D1210D">
        <w:rPr>
          <w:rFonts w:eastAsia="Calibri"/>
        </w:rPr>
        <w:t xml:space="preserve">. </w:t>
      </w:r>
    </w:p>
    <w:p w:rsidR="00EE56D8" w:rsidRPr="00D1210D" w:rsidRDefault="00EE56D8" w:rsidP="00EE56D8">
      <w:pPr>
        <w:widowControl w:val="0"/>
        <w:tabs>
          <w:tab w:val="left" w:pos="567"/>
        </w:tabs>
        <w:ind w:firstLine="709"/>
        <w:contextualSpacing/>
        <w:jc w:val="both"/>
      </w:pPr>
      <w:r w:rsidRPr="00D1210D">
        <w:t xml:space="preserve">Прошедшие регистрацию заявления в течение одного рабочего дня передаются ответственному специалисту. </w:t>
      </w:r>
    </w:p>
    <w:p w:rsidR="00EE56D8" w:rsidRPr="00D1210D" w:rsidRDefault="00EE56D8" w:rsidP="00EE56D8">
      <w:pPr>
        <w:widowControl w:val="0"/>
        <w:tabs>
          <w:tab w:val="left" w:pos="567"/>
        </w:tabs>
        <w:ind w:firstLine="709"/>
        <w:contextualSpacing/>
        <w:jc w:val="both"/>
      </w:pPr>
      <w:r w:rsidRPr="00D1210D">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EE56D8" w:rsidRPr="00D1210D" w:rsidRDefault="00EE56D8" w:rsidP="00EE56D8">
      <w:pPr>
        <w:autoSpaceDE w:val="0"/>
        <w:autoSpaceDN w:val="0"/>
        <w:adjustRightInd w:val="0"/>
        <w:ind w:firstLine="709"/>
        <w:jc w:val="both"/>
        <w:rPr>
          <w:rFonts w:eastAsia="Calibri"/>
        </w:rPr>
      </w:pPr>
      <w:r w:rsidRPr="00D1210D">
        <w:rPr>
          <w:rFonts w:eastAsia="Calibri"/>
        </w:rPr>
        <w:t>Срок выполнения административной процедуры 1 день со дня поступления заявления.</w:t>
      </w:r>
    </w:p>
    <w:p w:rsidR="00EE56D8" w:rsidRPr="00D1210D" w:rsidRDefault="00EE56D8" w:rsidP="00EE56D8">
      <w:pPr>
        <w:autoSpaceDE w:val="0"/>
        <w:autoSpaceDN w:val="0"/>
        <w:adjustRightInd w:val="0"/>
        <w:ind w:firstLine="709"/>
        <w:jc w:val="both"/>
      </w:pPr>
      <w:r w:rsidRPr="00D1210D">
        <w:t>3.1.2. Формирование и направление межведомственных запросов.</w:t>
      </w:r>
    </w:p>
    <w:p w:rsidR="00EE56D8" w:rsidRPr="00D1210D" w:rsidRDefault="00EE56D8" w:rsidP="00EE56D8">
      <w:pPr>
        <w:widowControl w:val="0"/>
        <w:tabs>
          <w:tab w:val="left" w:pos="567"/>
          <w:tab w:val="left" w:pos="1134"/>
        </w:tabs>
        <w:ind w:firstLine="709"/>
        <w:contextualSpacing/>
        <w:jc w:val="both"/>
      </w:pPr>
      <w:r w:rsidRPr="00D1210D">
        <w:t>Основанием для начала административной процедуры является регистрация заявления и документов на предоставление муниципальной услуги. Ответств</w:t>
      </w:r>
      <w:r>
        <w:t xml:space="preserve">енный специалист Администрации </w:t>
      </w:r>
      <w:r w:rsidRPr="00D1210D">
        <w:t>осуществляет формирование и направление необходимых запросов.</w:t>
      </w:r>
    </w:p>
    <w:p w:rsidR="00EE56D8" w:rsidRPr="00D1210D" w:rsidRDefault="00EE56D8" w:rsidP="00EE56D8">
      <w:pPr>
        <w:widowControl w:val="0"/>
        <w:tabs>
          <w:tab w:val="left" w:pos="567"/>
          <w:tab w:val="left" w:pos="1134"/>
        </w:tabs>
        <w:ind w:firstLine="709"/>
        <w:contextualSpacing/>
        <w:jc w:val="both"/>
      </w:pPr>
      <w:r w:rsidRPr="00D1210D">
        <w:t>Направление запросов допускается только в целях, связанных с предоставлением муниципальной услуги.</w:t>
      </w:r>
    </w:p>
    <w:p w:rsidR="00EE56D8" w:rsidRPr="00D1210D" w:rsidRDefault="00EE56D8" w:rsidP="00EE56D8">
      <w:pPr>
        <w:widowControl w:val="0"/>
        <w:tabs>
          <w:tab w:val="left" w:pos="567"/>
          <w:tab w:val="left" w:pos="1134"/>
        </w:tabs>
        <w:ind w:firstLine="709"/>
        <w:contextualSpacing/>
        <w:jc w:val="both"/>
      </w:pPr>
      <w:r w:rsidRPr="00D1210D">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E56D8" w:rsidRPr="00D1210D" w:rsidRDefault="00EE56D8" w:rsidP="00EE56D8">
      <w:pPr>
        <w:widowControl w:val="0"/>
        <w:tabs>
          <w:tab w:val="left" w:pos="567"/>
          <w:tab w:val="left" w:pos="1134"/>
        </w:tabs>
        <w:ind w:firstLine="709"/>
        <w:contextualSpacing/>
        <w:jc w:val="both"/>
      </w:pPr>
      <w:r w:rsidRPr="00D1210D">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E56D8" w:rsidRPr="00D1210D" w:rsidRDefault="00EE56D8" w:rsidP="00EE56D8">
      <w:pPr>
        <w:widowControl w:val="0"/>
        <w:tabs>
          <w:tab w:val="left" w:pos="567"/>
          <w:tab w:val="left" w:pos="1134"/>
        </w:tabs>
        <w:ind w:firstLine="709"/>
        <w:contextualSpacing/>
        <w:jc w:val="both"/>
      </w:pPr>
      <w:r w:rsidRPr="00D1210D">
        <w:t>Результатом выполнения административной процедуры является получение документов и необходимой информации по запросам.</w:t>
      </w:r>
    </w:p>
    <w:p w:rsidR="00EE56D8" w:rsidRPr="00D1210D" w:rsidRDefault="00EE56D8" w:rsidP="00EE56D8">
      <w:pPr>
        <w:widowControl w:val="0"/>
        <w:tabs>
          <w:tab w:val="left" w:pos="567"/>
          <w:tab w:val="left" w:pos="1134"/>
        </w:tabs>
        <w:ind w:firstLine="709"/>
        <w:contextualSpacing/>
        <w:jc w:val="both"/>
      </w:pPr>
      <w:r w:rsidRPr="00D1210D">
        <w:t>Максимальный срок выполнения административной процедуры –  5 рабочих дней со дня регистрации заявления.</w:t>
      </w:r>
    </w:p>
    <w:p w:rsidR="00EE56D8" w:rsidRPr="00D1210D" w:rsidRDefault="00EE56D8" w:rsidP="00EE56D8">
      <w:pPr>
        <w:autoSpaceDE w:val="0"/>
        <w:autoSpaceDN w:val="0"/>
        <w:adjustRightInd w:val="0"/>
        <w:ind w:firstLine="709"/>
        <w:jc w:val="both"/>
      </w:pPr>
      <w:r w:rsidRPr="00D1210D">
        <w:t>3.1.3. Рассмотрение заявления и документов Межведомственной комиссией.</w:t>
      </w:r>
    </w:p>
    <w:p w:rsidR="00EE56D8" w:rsidRPr="00D1210D" w:rsidRDefault="00EE56D8" w:rsidP="00EE56D8">
      <w:pPr>
        <w:autoSpaceDE w:val="0"/>
        <w:autoSpaceDN w:val="0"/>
        <w:adjustRightInd w:val="0"/>
        <w:ind w:firstLine="709"/>
        <w:jc w:val="both"/>
      </w:pPr>
      <w:r w:rsidRPr="00D1210D">
        <w:t xml:space="preserve">Организация работы Межведомственной комиссии осуществляется в соответствии с Положением о Межведомственной комиссии Администрации </w:t>
      </w:r>
      <w:r>
        <w:t xml:space="preserve">сельского поселения </w:t>
      </w:r>
      <w:proofErr w:type="spellStart"/>
      <w:r>
        <w:t>Кургатовский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w:t>
      </w:r>
      <w:r w:rsidRPr="00D1210D">
        <w:t>.</w:t>
      </w:r>
    </w:p>
    <w:p w:rsidR="00EE56D8" w:rsidRPr="00D1210D" w:rsidRDefault="00EE56D8" w:rsidP="00EE56D8">
      <w:pPr>
        <w:autoSpaceDE w:val="0"/>
        <w:autoSpaceDN w:val="0"/>
        <w:adjustRightInd w:val="0"/>
        <w:ind w:firstLine="709"/>
        <w:jc w:val="both"/>
      </w:pPr>
      <w:r w:rsidRPr="00D1210D">
        <w:t>Результатом выполнения административной процедуры является принятие решения Межведомственной комиссии в виде заключения.</w:t>
      </w:r>
    </w:p>
    <w:p w:rsidR="00EE56D8" w:rsidRPr="00D1210D" w:rsidRDefault="00EE56D8" w:rsidP="00EE56D8">
      <w:pPr>
        <w:autoSpaceDE w:val="0"/>
        <w:autoSpaceDN w:val="0"/>
        <w:adjustRightInd w:val="0"/>
        <w:ind w:firstLine="709"/>
        <w:jc w:val="both"/>
      </w:pPr>
      <w:r w:rsidRPr="00D1210D">
        <w:rPr>
          <w:rFonts w:eastAsia="Calibri"/>
        </w:rPr>
        <w:t>Срок выполнения административной процедуры 30 дней</w:t>
      </w:r>
      <w:r w:rsidRPr="00D1210D">
        <w:t xml:space="preserve"> </w:t>
      </w:r>
      <w:proofErr w:type="gramStart"/>
      <w:r w:rsidRPr="00D1210D">
        <w:t>с даты приема</w:t>
      </w:r>
      <w:proofErr w:type="gramEnd"/>
      <w:r w:rsidRPr="00D1210D">
        <w:t xml:space="preserve"> и рассмотрения Администрацией заявления и документов.</w:t>
      </w:r>
    </w:p>
    <w:p w:rsidR="00EE56D8" w:rsidRPr="00D1210D" w:rsidRDefault="00EE56D8" w:rsidP="00EE56D8">
      <w:pPr>
        <w:autoSpaceDE w:val="0"/>
        <w:autoSpaceDN w:val="0"/>
        <w:adjustRightInd w:val="0"/>
        <w:ind w:firstLine="709"/>
        <w:jc w:val="both"/>
      </w:pPr>
      <w:r w:rsidRPr="00D1210D">
        <w:t xml:space="preserve">3.1.4. Принятие решения об отказе в рассмотрении документов о признании жилого помещения </w:t>
      </w:r>
      <w:proofErr w:type="gramStart"/>
      <w:r w:rsidRPr="00D1210D">
        <w:t>пригодным</w:t>
      </w:r>
      <w:proofErr w:type="gramEnd"/>
      <w:r w:rsidRPr="00D1210D">
        <w:t xml:space="preserve"> (непригодным) для проживания и направление результата заявителю.</w:t>
      </w:r>
    </w:p>
    <w:p w:rsidR="00EE56D8" w:rsidRPr="00D1210D" w:rsidRDefault="00EE56D8" w:rsidP="00EE56D8">
      <w:pPr>
        <w:autoSpaceDE w:val="0"/>
        <w:autoSpaceDN w:val="0"/>
        <w:adjustRightInd w:val="0"/>
        <w:ind w:firstLine="709"/>
        <w:jc w:val="both"/>
      </w:pPr>
      <w:proofErr w:type="gramStart"/>
      <w:r w:rsidRPr="00D1210D">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1210D">
        <w:t xml:space="preserve"> комиссия.</w:t>
      </w:r>
    </w:p>
    <w:p w:rsidR="00EE56D8" w:rsidRPr="00D1210D" w:rsidRDefault="00EE56D8" w:rsidP="00EE56D8">
      <w:pPr>
        <w:autoSpaceDE w:val="0"/>
        <w:autoSpaceDN w:val="0"/>
        <w:adjustRightInd w:val="0"/>
        <w:ind w:firstLine="709"/>
        <w:jc w:val="both"/>
      </w:pPr>
      <w:r w:rsidRPr="00D1210D">
        <w:lastRenderedPageBreak/>
        <w:t>Ответственным специалистом, осуществляются следующие действия:</w:t>
      </w:r>
    </w:p>
    <w:p w:rsidR="00EE56D8" w:rsidRPr="00D1210D" w:rsidRDefault="00EE56D8" w:rsidP="00EE56D8">
      <w:pPr>
        <w:autoSpaceDE w:val="0"/>
        <w:autoSpaceDN w:val="0"/>
        <w:adjustRightInd w:val="0"/>
        <w:ind w:firstLine="709"/>
        <w:jc w:val="both"/>
      </w:pPr>
      <w:r w:rsidRPr="00D1210D">
        <w:t>подготовка</w:t>
      </w:r>
      <w:r>
        <w:t xml:space="preserve"> проекта решения Администрации </w:t>
      </w:r>
      <w:r w:rsidRPr="00D1210D">
        <w:t xml:space="preserve">об отказе в рассмотрении документов о признании жилого помещения </w:t>
      </w:r>
      <w:proofErr w:type="gramStart"/>
      <w:r w:rsidRPr="00D1210D">
        <w:t>пригодным</w:t>
      </w:r>
      <w:proofErr w:type="gramEnd"/>
      <w:r w:rsidRPr="00D1210D">
        <w:t xml:space="preserve"> (непригодным) для проживания.</w:t>
      </w:r>
    </w:p>
    <w:p w:rsidR="00EE56D8" w:rsidRPr="00D1210D" w:rsidRDefault="00EE56D8" w:rsidP="00EE56D8">
      <w:pPr>
        <w:autoSpaceDE w:val="0"/>
        <w:autoSpaceDN w:val="0"/>
        <w:adjustRightInd w:val="0"/>
        <w:ind w:firstLine="709"/>
        <w:jc w:val="both"/>
      </w:pPr>
      <w:proofErr w:type="gramStart"/>
      <w:r w:rsidRPr="00D1210D">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EE56D8" w:rsidRPr="00D1210D" w:rsidRDefault="00EE56D8" w:rsidP="00EE56D8">
      <w:pPr>
        <w:autoSpaceDE w:val="0"/>
        <w:autoSpaceDN w:val="0"/>
        <w:adjustRightInd w:val="0"/>
        <w:ind w:firstLine="709"/>
        <w:jc w:val="both"/>
      </w:pPr>
      <w:r w:rsidRPr="00D1210D">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EE56D8" w:rsidRPr="00D1210D" w:rsidRDefault="00EE56D8" w:rsidP="00EE56D8">
      <w:pPr>
        <w:autoSpaceDE w:val="0"/>
        <w:autoSpaceDN w:val="0"/>
        <w:adjustRightInd w:val="0"/>
        <w:ind w:firstLine="709"/>
        <w:jc w:val="both"/>
      </w:pPr>
      <w:r w:rsidRPr="00D1210D">
        <w:t xml:space="preserve">Срок выполнения административной процедуры 45 дней </w:t>
      </w:r>
      <w:proofErr w:type="gramStart"/>
      <w:r w:rsidRPr="00D1210D">
        <w:t>с даты приема</w:t>
      </w:r>
      <w:proofErr w:type="gramEnd"/>
      <w:r>
        <w:t xml:space="preserve"> и рассмотрения Администрацией </w:t>
      </w:r>
      <w:r w:rsidRPr="00D1210D">
        <w:t>заявления и прилагаемых к нему обосновывающих документов.</w:t>
      </w:r>
    </w:p>
    <w:p w:rsidR="00EE56D8" w:rsidRPr="00D1210D" w:rsidRDefault="00EE56D8" w:rsidP="00EE56D8">
      <w:pPr>
        <w:autoSpaceDE w:val="0"/>
        <w:autoSpaceDN w:val="0"/>
        <w:adjustRightInd w:val="0"/>
        <w:ind w:firstLine="709"/>
        <w:jc w:val="both"/>
      </w:pPr>
      <w:r w:rsidRPr="00D1210D">
        <w:t xml:space="preserve">3.1.5. Принятие решения о признании жилого помещения </w:t>
      </w:r>
      <w:proofErr w:type="gramStart"/>
      <w:r w:rsidRPr="00D1210D">
        <w:t>пригодным</w:t>
      </w:r>
      <w:proofErr w:type="gramEnd"/>
      <w:r w:rsidRPr="00D1210D">
        <w:t xml:space="preserve"> (непригодным) для проживания.</w:t>
      </w:r>
    </w:p>
    <w:p w:rsidR="00EE56D8" w:rsidRPr="00D1210D" w:rsidRDefault="00EE56D8" w:rsidP="00EE56D8">
      <w:pPr>
        <w:autoSpaceDE w:val="0"/>
        <w:autoSpaceDN w:val="0"/>
        <w:adjustRightInd w:val="0"/>
        <w:ind w:firstLine="709"/>
        <w:jc w:val="both"/>
      </w:pPr>
      <w:r w:rsidRPr="00D1210D">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(Уполномоченного органа).</w:t>
      </w:r>
    </w:p>
    <w:p w:rsidR="00EE56D8" w:rsidRPr="00D1210D" w:rsidRDefault="00EE56D8" w:rsidP="00EE56D8">
      <w:pPr>
        <w:autoSpaceDE w:val="0"/>
        <w:autoSpaceDN w:val="0"/>
        <w:adjustRightInd w:val="0"/>
        <w:ind w:firstLine="709"/>
        <w:jc w:val="both"/>
      </w:pPr>
      <w:r w:rsidRPr="00D1210D">
        <w:t xml:space="preserve">Ответственный специалист </w:t>
      </w:r>
      <w:r>
        <w:t xml:space="preserve">Администрации </w:t>
      </w:r>
      <w:r w:rsidRPr="00D1210D">
        <w:t>на основании заключения Межведомственной комиссии готовит:</w:t>
      </w:r>
    </w:p>
    <w:p w:rsidR="00EE56D8" w:rsidRPr="00D1210D" w:rsidRDefault="00EE56D8" w:rsidP="00EE56D8">
      <w:pPr>
        <w:autoSpaceDE w:val="0"/>
        <w:autoSpaceDN w:val="0"/>
        <w:adjustRightInd w:val="0"/>
        <w:ind w:firstLine="709"/>
        <w:jc w:val="both"/>
      </w:pPr>
      <w:proofErr w:type="gramStart"/>
      <w:r w:rsidRPr="00D1210D">
        <w:t xml:space="preserve">проект распоряжения Главы Администрации </w:t>
      </w:r>
      <w:r>
        <w:t xml:space="preserve">сельского поселения </w:t>
      </w:r>
      <w:proofErr w:type="spellStart"/>
      <w:r>
        <w:t>Кургатовский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w:t>
      </w:r>
      <w:r w:rsidRPr="00D1210D">
        <w:t xml:space="preserve">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roofErr w:type="gramEnd"/>
    </w:p>
    <w:p w:rsidR="00EE56D8" w:rsidRPr="00D1210D" w:rsidRDefault="00EE56D8" w:rsidP="00EE56D8">
      <w:pPr>
        <w:autoSpaceDE w:val="0"/>
        <w:autoSpaceDN w:val="0"/>
        <w:adjustRightInd w:val="0"/>
        <w:ind w:firstLine="709"/>
        <w:jc w:val="both"/>
      </w:pPr>
      <w:r w:rsidRPr="00D1210D">
        <w:t xml:space="preserve">Результатом данной административной процедуры является издание распоряжения Главы Администрации </w:t>
      </w:r>
      <w:r>
        <w:t xml:space="preserve">сельского поселения </w:t>
      </w:r>
      <w:proofErr w:type="spellStart"/>
      <w:r>
        <w:t>Кургатовский</w:t>
      </w:r>
      <w:proofErr w:type="spellEnd"/>
      <w:r>
        <w:t xml:space="preserve"> сельсовет муниципального района </w:t>
      </w:r>
      <w:proofErr w:type="spellStart"/>
      <w:r>
        <w:t>Мечетлинского</w:t>
      </w:r>
      <w:proofErr w:type="spellEnd"/>
      <w:r>
        <w:t xml:space="preserve"> района Республики Башкортостан</w:t>
      </w:r>
      <w:r w:rsidRPr="00D1210D">
        <w:t xml:space="preserve"> о признании жилого помещения пригодным (непригодным) для проживания;</w:t>
      </w:r>
    </w:p>
    <w:p w:rsidR="00EE56D8" w:rsidRPr="00D1210D" w:rsidRDefault="00EE56D8" w:rsidP="00EE56D8">
      <w:pPr>
        <w:autoSpaceDE w:val="0"/>
        <w:autoSpaceDN w:val="0"/>
        <w:adjustRightInd w:val="0"/>
        <w:ind w:firstLine="709"/>
        <w:jc w:val="both"/>
        <w:rPr>
          <w:rFonts w:eastAsia="Calibri"/>
        </w:rPr>
      </w:pPr>
      <w:r w:rsidRPr="00D1210D">
        <w:rPr>
          <w:rFonts w:eastAsia="Calibri"/>
        </w:rPr>
        <w:t>Срок выполнения административной процедуры 30 дней.</w:t>
      </w:r>
    </w:p>
    <w:p w:rsidR="00EE56D8" w:rsidRPr="00D1210D" w:rsidRDefault="00EE56D8" w:rsidP="00EE56D8">
      <w:pPr>
        <w:autoSpaceDE w:val="0"/>
        <w:autoSpaceDN w:val="0"/>
        <w:adjustRightInd w:val="0"/>
        <w:ind w:firstLine="709"/>
        <w:jc w:val="both"/>
      </w:pPr>
      <w:r w:rsidRPr="00D1210D">
        <w:t xml:space="preserve">3.1.6. Направление заявителю решения о признании жилого помещения </w:t>
      </w:r>
      <w:proofErr w:type="gramStart"/>
      <w:r w:rsidRPr="00D1210D">
        <w:t>пригодным</w:t>
      </w:r>
      <w:proofErr w:type="gramEnd"/>
      <w:r w:rsidRPr="00D1210D">
        <w:t xml:space="preserve"> (непригодным) для проживания.</w:t>
      </w:r>
    </w:p>
    <w:p w:rsidR="00EE56D8" w:rsidRPr="00D1210D" w:rsidRDefault="00EE56D8" w:rsidP="00EE56D8">
      <w:pPr>
        <w:autoSpaceDE w:val="0"/>
        <w:autoSpaceDN w:val="0"/>
        <w:adjustRightInd w:val="0"/>
        <w:ind w:firstLine="709"/>
        <w:jc w:val="both"/>
      </w:pPr>
      <w:r w:rsidRPr="00D1210D">
        <w:t xml:space="preserve">Основанием для начала административной процедуры является поступление распоряжения Главы Администрации </w:t>
      </w:r>
      <w:r>
        <w:t xml:space="preserve">сельского поселения </w:t>
      </w:r>
      <w:proofErr w:type="spellStart"/>
      <w:r>
        <w:t>Кургатовский</w:t>
      </w:r>
      <w:proofErr w:type="spellEnd"/>
      <w:r>
        <w:t xml:space="preserve"> сельсовет муниципального района </w:t>
      </w:r>
      <w:proofErr w:type="spellStart"/>
      <w:r>
        <w:t>Мечетлинского</w:t>
      </w:r>
      <w:proofErr w:type="spellEnd"/>
      <w:r>
        <w:t xml:space="preserve"> района Республики Башкортостан</w:t>
      </w:r>
      <w:r w:rsidRPr="00D1210D">
        <w:t xml:space="preserve"> о признании жилого помещения пригодным (непригодным) для проживания, ответственному специалисту </w:t>
      </w:r>
      <w:r>
        <w:t>Администрации</w:t>
      </w:r>
      <w:proofErr w:type="gramStart"/>
      <w:r>
        <w:t xml:space="preserve"> .</w:t>
      </w:r>
      <w:proofErr w:type="gramEnd"/>
    </w:p>
    <w:p w:rsidR="00EE56D8" w:rsidRPr="00D1210D" w:rsidRDefault="00EE56D8" w:rsidP="00EE56D8">
      <w:pPr>
        <w:autoSpaceDE w:val="0"/>
        <w:autoSpaceDN w:val="0"/>
        <w:adjustRightInd w:val="0"/>
        <w:ind w:firstLine="709"/>
        <w:jc w:val="both"/>
      </w:pPr>
      <w:r w:rsidRPr="00D1210D">
        <w:t xml:space="preserve">Ответственный специалист </w:t>
      </w:r>
      <w:r>
        <w:t xml:space="preserve">Администрации </w:t>
      </w:r>
      <w:r w:rsidRPr="00D1210D">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EE56D8" w:rsidRPr="00D1210D" w:rsidRDefault="00EE56D8" w:rsidP="00EE56D8">
      <w:pPr>
        <w:autoSpaceDE w:val="0"/>
        <w:autoSpaceDN w:val="0"/>
        <w:adjustRightInd w:val="0"/>
        <w:ind w:firstLine="709"/>
        <w:jc w:val="both"/>
      </w:pPr>
      <w:r w:rsidRPr="00D1210D">
        <w:t xml:space="preserve">по одному экземпляру распоряжения Главы Администрации </w:t>
      </w:r>
      <w:r>
        <w:t xml:space="preserve">сельского поселения </w:t>
      </w:r>
      <w:proofErr w:type="spellStart"/>
      <w:r>
        <w:t>Кургатовский</w:t>
      </w:r>
      <w:proofErr w:type="spellEnd"/>
      <w:r>
        <w:t xml:space="preserve"> сельсовет муниципального района </w:t>
      </w:r>
      <w:proofErr w:type="spellStart"/>
      <w:r>
        <w:t>Мечетлинского</w:t>
      </w:r>
      <w:proofErr w:type="spellEnd"/>
      <w:r>
        <w:t xml:space="preserve"> района Республики Башкортостан</w:t>
      </w:r>
      <w:r w:rsidRPr="00D1210D">
        <w:t xml:space="preserve"> о признании жилого помещения </w:t>
      </w:r>
      <w:proofErr w:type="gramStart"/>
      <w:r w:rsidRPr="00D1210D">
        <w:t>пригодным</w:t>
      </w:r>
      <w:proofErr w:type="gramEnd"/>
      <w:r w:rsidRPr="00D1210D">
        <w:t xml:space="preserve"> (непригодным) для проживания и одному экземпляру заключения Межведомственной комиссии заявителю.</w:t>
      </w:r>
    </w:p>
    <w:p w:rsidR="00EE56D8" w:rsidRPr="00D1210D" w:rsidRDefault="00EE56D8" w:rsidP="00EE56D8">
      <w:pPr>
        <w:autoSpaceDE w:val="0"/>
        <w:autoSpaceDN w:val="0"/>
        <w:adjustRightInd w:val="0"/>
        <w:ind w:firstLine="709"/>
        <w:jc w:val="both"/>
      </w:pPr>
      <w:r w:rsidRPr="00D1210D">
        <w:t xml:space="preserve">В случае признания жилого помещения непригодным для проживания, о принятом решении письменно уведомляется </w:t>
      </w:r>
      <w:r>
        <w:t>соответствующий орган</w:t>
      </w:r>
      <w:r w:rsidRPr="00D1210D">
        <w:t>.</w:t>
      </w:r>
    </w:p>
    <w:p w:rsidR="00EE56D8" w:rsidRPr="00D1210D" w:rsidRDefault="00EE56D8" w:rsidP="00EE56D8">
      <w:pPr>
        <w:autoSpaceDE w:val="0"/>
        <w:autoSpaceDN w:val="0"/>
        <w:adjustRightInd w:val="0"/>
        <w:ind w:firstLine="709"/>
        <w:jc w:val="both"/>
      </w:pPr>
      <w:r w:rsidRPr="00D1210D">
        <w:lastRenderedPageBreak/>
        <w:t xml:space="preserve">Результатом административной процедуры является направление распоряжения Главы Администрации </w:t>
      </w:r>
      <w:r>
        <w:t xml:space="preserve">сельского поселения </w:t>
      </w:r>
      <w:proofErr w:type="spellStart"/>
      <w:r>
        <w:t>Кургатовский</w:t>
      </w:r>
      <w:proofErr w:type="spellEnd"/>
      <w:r>
        <w:t xml:space="preserve"> сельсовет муниципального района </w:t>
      </w:r>
      <w:proofErr w:type="spellStart"/>
      <w:r>
        <w:t>Мечетлинского</w:t>
      </w:r>
      <w:proofErr w:type="spellEnd"/>
      <w:r>
        <w:t xml:space="preserve"> района Республики Башкортостан</w:t>
      </w:r>
      <w:r w:rsidRPr="00D1210D">
        <w:t xml:space="preserve"> о признании жилого помещения пригодным (непригодным) для проживания заявителю.</w:t>
      </w:r>
    </w:p>
    <w:p w:rsidR="00EE56D8" w:rsidRPr="00D1210D" w:rsidRDefault="00EE56D8" w:rsidP="00EE56D8">
      <w:pPr>
        <w:autoSpaceDE w:val="0"/>
        <w:autoSpaceDN w:val="0"/>
        <w:adjustRightInd w:val="0"/>
        <w:ind w:firstLine="709"/>
        <w:jc w:val="both"/>
      </w:pPr>
      <w:r w:rsidRPr="00D1210D">
        <w:rPr>
          <w:rFonts w:eastAsia="Calibri"/>
        </w:rPr>
        <w:t>Срок выполнения административной процедуры 5 дней.</w:t>
      </w:r>
    </w:p>
    <w:p w:rsidR="00EE56D8" w:rsidRPr="00D1210D" w:rsidRDefault="00EE56D8" w:rsidP="00EE56D8">
      <w:pPr>
        <w:autoSpaceDE w:val="0"/>
        <w:autoSpaceDN w:val="0"/>
        <w:adjustRightInd w:val="0"/>
        <w:ind w:firstLine="540"/>
        <w:jc w:val="both"/>
      </w:pPr>
    </w:p>
    <w:p w:rsidR="00EE56D8" w:rsidRPr="00D1210D" w:rsidRDefault="00EE56D8" w:rsidP="00EE56D8">
      <w:pPr>
        <w:autoSpaceDE w:val="0"/>
        <w:autoSpaceDN w:val="0"/>
        <w:adjustRightInd w:val="0"/>
        <w:ind w:firstLine="709"/>
        <w:jc w:val="center"/>
        <w:rPr>
          <w:b/>
        </w:rPr>
      </w:pPr>
      <w:r w:rsidRPr="00D1210D">
        <w:rPr>
          <w:b/>
        </w:rPr>
        <w:t>Перечень административных процедур (действий) при предоставлении муниципальной услуги (услуг) в электронной форме</w:t>
      </w:r>
    </w:p>
    <w:p w:rsidR="00EE56D8" w:rsidRPr="00D1210D" w:rsidRDefault="00EE56D8" w:rsidP="00EE56D8">
      <w:pPr>
        <w:autoSpaceDE w:val="0"/>
        <w:autoSpaceDN w:val="0"/>
        <w:adjustRightInd w:val="0"/>
        <w:ind w:firstLine="709"/>
        <w:jc w:val="both"/>
      </w:pPr>
      <w:r w:rsidRPr="00D1210D">
        <w:t>3.2. Особенности предоставления услуги в электронной форме.</w:t>
      </w:r>
    </w:p>
    <w:p w:rsidR="00EE56D8" w:rsidRPr="00D1210D" w:rsidRDefault="00EE56D8" w:rsidP="00EE56D8">
      <w:pPr>
        <w:autoSpaceDE w:val="0"/>
        <w:autoSpaceDN w:val="0"/>
        <w:adjustRightInd w:val="0"/>
        <w:ind w:firstLine="709"/>
        <w:jc w:val="both"/>
      </w:pPr>
      <w:r w:rsidRPr="00D1210D">
        <w:t>3.2.1. При предоставлении муниципальной услуги в электронной форме Заявителю обеспечиваются:</w:t>
      </w:r>
    </w:p>
    <w:p w:rsidR="00EE56D8" w:rsidRPr="00D1210D" w:rsidRDefault="00EE56D8" w:rsidP="00EE56D8">
      <w:pPr>
        <w:autoSpaceDE w:val="0"/>
        <w:autoSpaceDN w:val="0"/>
        <w:adjustRightInd w:val="0"/>
        <w:ind w:firstLine="709"/>
        <w:jc w:val="both"/>
      </w:pPr>
      <w:r w:rsidRPr="00D1210D">
        <w:t>получение информации о порядке и сроках предоставления муниципальной услуги;</w:t>
      </w:r>
    </w:p>
    <w:p w:rsidR="00EE56D8" w:rsidRPr="00D1210D" w:rsidRDefault="00EE56D8" w:rsidP="00EE56D8">
      <w:pPr>
        <w:autoSpaceDE w:val="0"/>
        <w:autoSpaceDN w:val="0"/>
        <w:adjustRightInd w:val="0"/>
        <w:ind w:firstLine="709"/>
        <w:jc w:val="both"/>
      </w:pPr>
      <w:r w:rsidRPr="00D1210D">
        <w:t>з</w:t>
      </w:r>
      <w:r>
        <w:t xml:space="preserve">апись на прием в Администрацию, </w:t>
      </w:r>
      <w:r w:rsidRPr="00D1210D">
        <w:t>многофункциональный центр для подачи запроса о предоставлении муниципальной услуги (далее - запрос);</w:t>
      </w:r>
    </w:p>
    <w:p w:rsidR="00EE56D8" w:rsidRPr="00D1210D" w:rsidRDefault="00EE56D8" w:rsidP="00EE56D8">
      <w:pPr>
        <w:autoSpaceDE w:val="0"/>
        <w:autoSpaceDN w:val="0"/>
        <w:adjustRightInd w:val="0"/>
        <w:ind w:firstLine="709"/>
        <w:jc w:val="both"/>
      </w:pPr>
      <w:r w:rsidRPr="00D1210D">
        <w:t>формирование запроса;</w:t>
      </w:r>
    </w:p>
    <w:p w:rsidR="00EE56D8" w:rsidRPr="00D1210D" w:rsidRDefault="00EE56D8" w:rsidP="00EE56D8">
      <w:pPr>
        <w:autoSpaceDE w:val="0"/>
        <w:autoSpaceDN w:val="0"/>
        <w:adjustRightInd w:val="0"/>
        <w:ind w:firstLine="709"/>
        <w:jc w:val="both"/>
      </w:pPr>
      <w:r w:rsidRPr="00D1210D">
        <w:t>прие</w:t>
      </w:r>
      <w:r>
        <w:t xml:space="preserve">м и регистрация Администрацией </w:t>
      </w:r>
      <w:r w:rsidRPr="00D1210D">
        <w:t xml:space="preserve"> запроса и иных документов, необходимых для предоставления муниципальной услуги;</w:t>
      </w:r>
    </w:p>
    <w:p w:rsidR="00EE56D8" w:rsidRPr="00D1210D" w:rsidRDefault="00EE56D8" w:rsidP="00EE56D8">
      <w:pPr>
        <w:autoSpaceDE w:val="0"/>
        <w:autoSpaceDN w:val="0"/>
        <w:adjustRightInd w:val="0"/>
        <w:ind w:firstLine="709"/>
        <w:jc w:val="both"/>
      </w:pPr>
      <w:r w:rsidRPr="00D1210D">
        <w:t>получение результата предоставления муниципальной услуги;</w:t>
      </w:r>
    </w:p>
    <w:p w:rsidR="00EE56D8" w:rsidRPr="00D1210D" w:rsidRDefault="00EE56D8" w:rsidP="00EE56D8">
      <w:pPr>
        <w:autoSpaceDE w:val="0"/>
        <w:autoSpaceDN w:val="0"/>
        <w:adjustRightInd w:val="0"/>
        <w:ind w:firstLine="709"/>
        <w:jc w:val="both"/>
      </w:pPr>
      <w:r w:rsidRPr="00D1210D">
        <w:t>получение сведений о ходе выполнения запроса;</w:t>
      </w:r>
    </w:p>
    <w:p w:rsidR="00EE56D8" w:rsidRPr="00D1210D" w:rsidRDefault="00EE56D8" w:rsidP="00EE56D8">
      <w:pPr>
        <w:autoSpaceDE w:val="0"/>
        <w:autoSpaceDN w:val="0"/>
        <w:adjustRightInd w:val="0"/>
        <w:ind w:firstLine="709"/>
        <w:jc w:val="both"/>
      </w:pPr>
      <w:r w:rsidRPr="00D1210D">
        <w:t>осуществление оценки качества предоставления муниципальной услуги;</w:t>
      </w:r>
    </w:p>
    <w:p w:rsidR="00EE56D8" w:rsidRPr="00D1210D" w:rsidRDefault="00EE56D8" w:rsidP="00EE56D8">
      <w:pPr>
        <w:autoSpaceDE w:val="0"/>
        <w:autoSpaceDN w:val="0"/>
        <w:adjustRightInd w:val="0"/>
        <w:ind w:firstLine="709"/>
        <w:jc w:val="both"/>
      </w:pPr>
      <w:r w:rsidRPr="00D1210D">
        <w:t>досудебное (внесудебное) обжалование решений и действ</w:t>
      </w:r>
      <w:r>
        <w:t xml:space="preserve">ий (бездействия) Администрации </w:t>
      </w:r>
      <w:r w:rsidRPr="00D1210D">
        <w:t>либо действия (бездействие)</w:t>
      </w:r>
      <w:r>
        <w:t xml:space="preserve"> должностных лиц Администрации, </w:t>
      </w:r>
      <w:r w:rsidRPr="00D1210D">
        <w:t>предоставляющего муниципальную услугу, либо муниципального служащего.</w:t>
      </w:r>
    </w:p>
    <w:p w:rsidR="00EE56D8" w:rsidRPr="00D1210D" w:rsidRDefault="00EE56D8" w:rsidP="00EE56D8">
      <w:pPr>
        <w:autoSpaceDE w:val="0"/>
        <w:autoSpaceDN w:val="0"/>
        <w:adjustRightInd w:val="0"/>
        <w:ind w:firstLine="709"/>
        <w:jc w:val="both"/>
      </w:pPr>
      <w:r w:rsidRPr="00D1210D">
        <w:t xml:space="preserve">3.2.2. Запись на прием в Администрацию или многофункциональный центр для подачи запроса. </w:t>
      </w:r>
    </w:p>
    <w:p w:rsidR="00EE56D8" w:rsidRPr="00D1210D" w:rsidRDefault="00EE56D8" w:rsidP="00EE56D8">
      <w:pPr>
        <w:autoSpaceDE w:val="0"/>
        <w:autoSpaceDN w:val="0"/>
        <w:adjustRightInd w:val="0"/>
        <w:ind w:firstLine="709"/>
        <w:jc w:val="both"/>
      </w:pPr>
      <w:r w:rsidRPr="00D1210D">
        <w:t>При организации з</w:t>
      </w:r>
      <w:r>
        <w:t xml:space="preserve">аписи на прием в Администрацию </w:t>
      </w:r>
      <w:r w:rsidRPr="00D1210D">
        <w:t>или многофункциональный центр заявителю обеспечивается возможность:</w:t>
      </w:r>
    </w:p>
    <w:p w:rsidR="00EE56D8" w:rsidRPr="00D1210D" w:rsidRDefault="00EE56D8" w:rsidP="00EE56D8">
      <w:pPr>
        <w:autoSpaceDE w:val="0"/>
        <w:autoSpaceDN w:val="0"/>
        <w:adjustRightInd w:val="0"/>
        <w:ind w:firstLine="709"/>
        <w:jc w:val="both"/>
      </w:pPr>
      <w:r w:rsidRPr="00D1210D">
        <w:t>а) ознакомления с ра</w:t>
      </w:r>
      <w:r>
        <w:t xml:space="preserve">списанием работы Администрации </w:t>
      </w:r>
      <w:r w:rsidRPr="00D1210D">
        <w:t>или многофункционального центра, а также с доступными для записи на прием датами и интервалами времени приема;</w:t>
      </w:r>
    </w:p>
    <w:p w:rsidR="00EE56D8" w:rsidRPr="00D1210D" w:rsidRDefault="00EE56D8" w:rsidP="00EE56D8">
      <w:pPr>
        <w:autoSpaceDE w:val="0"/>
        <w:autoSpaceDN w:val="0"/>
        <w:adjustRightInd w:val="0"/>
        <w:ind w:firstLine="709"/>
        <w:jc w:val="both"/>
      </w:pPr>
      <w:r w:rsidRPr="00D1210D">
        <w:t xml:space="preserve">б) записи в любые свободные для приема дату и время в пределах </w:t>
      </w:r>
      <w:r>
        <w:t xml:space="preserve">установленного в Администрации </w:t>
      </w:r>
      <w:r w:rsidRPr="00D1210D">
        <w:t>или многофункционального центра графика приема заявителей.</w:t>
      </w:r>
    </w:p>
    <w:p w:rsidR="00EE56D8" w:rsidRPr="00D1210D" w:rsidRDefault="00EE56D8" w:rsidP="00EE56D8">
      <w:pPr>
        <w:autoSpaceDE w:val="0"/>
        <w:autoSpaceDN w:val="0"/>
        <w:adjustRightInd w:val="0"/>
        <w:ind w:firstLine="709"/>
        <w:jc w:val="both"/>
        <w:rPr>
          <w:color w:val="000000"/>
        </w:rPr>
      </w:pPr>
      <w:r>
        <w:t xml:space="preserve">Администрация </w:t>
      </w:r>
      <w:r w:rsidRPr="00D1210D">
        <w:t xml:space="preserve">или многофункциональный центр не вправе требовать от заявителя совершения иных действий, кроме </w:t>
      </w:r>
      <w:r w:rsidRPr="00D1210D">
        <w:rPr>
          <w:color w:val="000000"/>
        </w:rPr>
        <w:t>прохождения идентификац</w:t>
      </w:r>
      <w:proofErr w:type="gramStart"/>
      <w:r w:rsidRPr="00D1210D">
        <w:rPr>
          <w:color w:val="000000"/>
        </w:rPr>
        <w:t>ии и ау</w:t>
      </w:r>
      <w:proofErr w:type="gramEnd"/>
      <w:r w:rsidRPr="00D1210D">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E56D8" w:rsidRPr="00D1210D" w:rsidRDefault="00EE56D8" w:rsidP="00EE56D8">
      <w:pPr>
        <w:autoSpaceDE w:val="0"/>
        <w:autoSpaceDN w:val="0"/>
        <w:adjustRightInd w:val="0"/>
        <w:ind w:firstLine="709"/>
        <w:jc w:val="both"/>
      </w:pPr>
      <w:r w:rsidRPr="00D1210D">
        <w:t>Запись на прием может осуществляться посредством информ</w:t>
      </w:r>
      <w:r>
        <w:t xml:space="preserve">ационной системы Администрации </w:t>
      </w:r>
      <w:r w:rsidRPr="00D1210D">
        <w:t>или многофункционального центра, которая обеспечивает возможность интеграции с РПГУ.</w:t>
      </w:r>
    </w:p>
    <w:p w:rsidR="00EE56D8" w:rsidRPr="00D1210D" w:rsidRDefault="00EE56D8" w:rsidP="00EE56D8">
      <w:pPr>
        <w:autoSpaceDE w:val="0"/>
        <w:autoSpaceDN w:val="0"/>
        <w:adjustRightInd w:val="0"/>
        <w:ind w:firstLine="709"/>
        <w:jc w:val="both"/>
        <w:rPr>
          <w:color w:val="000000"/>
        </w:rPr>
      </w:pPr>
      <w:r w:rsidRPr="00D1210D">
        <w:rPr>
          <w:color w:val="000000"/>
        </w:rPr>
        <w:t>3.2.3. Формирование запроса.</w:t>
      </w:r>
    </w:p>
    <w:p w:rsidR="00EE56D8" w:rsidRPr="00D1210D" w:rsidRDefault="00EE56D8" w:rsidP="00EE56D8">
      <w:pPr>
        <w:autoSpaceDE w:val="0"/>
        <w:autoSpaceDN w:val="0"/>
        <w:adjustRightInd w:val="0"/>
        <w:ind w:firstLine="709"/>
        <w:jc w:val="both"/>
      </w:pPr>
      <w:r w:rsidRPr="00D1210D">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E56D8" w:rsidRPr="00D1210D" w:rsidRDefault="00EE56D8" w:rsidP="00EE56D8">
      <w:pPr>
        <w:autoSpaceDE w:val="0"/>
        <w:autoSpaceDN w:val="0"/>
        <w:adjustRightInd w:val="0"/>
        <w:ind w:firstLine="709"/>
        <w:jc w:val="both"/>
      </w:pPr>
      <w:r w:rsidRPr="00D1210D">
        <w:t>На РПГУ размещаются образцы заполнения электронной формы запроса.</w:t>
      </w:r>
    </w:p>
    <w:p w:rsidR="00EE56D8" w:rsidRPr="00D1210D" w:rsidRDefault="00EE56D8" w:rsidP="00EE56D8">
      <w:pPr>
        <w:autoSpaceDE w:val="0"/>
        <w:autoSpaceDN w:val="0"/>
        <w:adjustRightInd w:val="0"/>
        <w:ind w:firstLine="709"/>
        <w:jc w:val="both"/>
      </w:pPr>
      <w:r w:rsidRPr="00D1210D">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6D8" w:rsidRPr="00D1210D" w:rsidRDefault="00EE56D8" w:rsidP="00EE56D8">
      <w:pPr>
        <w:autoSpaceDE w:val="0"/>
        <w:autoSpaceDN w:val="0"/>
        <w:adjustRightInd w:val="0"/>
        <w:ind w:firstLine="709"/>
        <w:jc w:val="both"/>
        <w:rPr>
          <w:color w:val="000000"/>
        </w:rPr>
      </w:pPr>
      <w:r w:rsidRPr="00D1210D">
        <w:rPr>
          <w:color w:val="000000"/>
        </w:rPr>
        <w:t>При формировании запроса заявителю обеспечивается:</w:t>
      </w:r>
    </w:p>
    <w:p w:rsidR="00EE56D8" w:rsidRPr="00D1210D" w:rsidRDefault="00EE56D8" w:rsidP="00EE56D8">
      <w:pPr>
        <w:autoSpaceDE w:val="0"/>
        <w:autoSpaceDN w:val="0"/>
        <w:adjustRightInd w:val="0"/>
        <w:ind w:firstLine="709"/>
        <w:jc w:val="both"/>
        <w:rPr>
          <w:color w:val="000000"/>
        </w:rPr>
      </w:pPr>
      <w:r w:rsidRPr="00D1210D">
        <w:rPr>
          <w:color w:val="000000"/>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E56D8" w:rsidRPr="00D1210D" w:rsidRDefault="00EE56D8" w:rsidP="00EE56D8">
      <w:pPr>
        <w:autoSpaceDE w:val="0"/>
        <w:autoSpaceDN w:val="0"/>
        <w:adjustRightInd w:val="0"/>
        <w:ind w:firstLine="709"/>
        <w:jc w:val="both"/>
        <w:rPr>
          <w:color w:val="000000"/>
        </w:rPr>
      </w:pPr>
      <w:r w:rsidRPr="00D1210D">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E56D8" w:rsidRPr="00D1210D" w:rsidRDefault="00EE56D8" w:rsidP="00EE56D8">
      <w:pPr>
        <w:autoSpaceDE w:val="0"/>
        <w:autoSpaceDN w:val="0"/>
        <w:adjustRightInd w:val="0"/>
        <w:ind w:firstLine="709"/>
        <w:jc w:val="both"/>
        <w:rPr>
          <w:color w:val="000000"/>
        </w:rPr>
      </w:pPr>
      <w:r w:rsidRPr="00D1210D">
        <w:rPr>
          <w:color w:val="000000"/>
        </w:rPr>
        <w:t>в) возможность печати на бумажном носителе копии электронной формы запроса;</w:t>
      </w:r>
    </w:p>
    <w:p w:rsidR="00EE56D8" w:rsidRPr="00D1210D" w:rsidRDefault="00EE56D8" w:rsidP="00EE56D8">
      <w:pPr>
        <w:autoSpaceDE w:val="0"/>
        <w:autoSpaceDN w:val="0"/>
        <w:adjustRightInd w:val="0"/>
        <w:ind w:firstLine="709"/>
        <w:jc w:val="both"/>
        <w:rPr>
          <w:color w:val="000000"/>
        </w:rPr>
      </w:pPr>
      <w:r w:rsidRPr="00D1210D">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6D8" w:rsidRPr="00D1210D" w:rsidRDefault="00EE56D8" w:rsidP="00EE56D8">
      <w:pPr>
        <w:autoSpaceDE w:val="0"/>
        <w:autoSpaceDN w:val="0"/>
        <w:adjustRightInd w:val="0"/>
        <w:ind w:firstLine="709"/>
        <w:jc w:val="both"/>
        <w:rPr>
          <w:color w:val="000000"/>
        </w:rPr>
      </w:pPr>
      <w:proofErr w:type="gramStart"/>
      <w:r w:rsidRPr="00D1210D">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D1210D">
        <w:rPr>
          <w:color w:val="000000"/>
        </w:rPr>
        <w:t xml:space="preserve"> и аутентификации;</w:t>
      </w:r>
    </w:p>
    <w:p w:rsidR="00EE56D8" w:rsidRPr="00D1210D" w:rsidRDefault="00EE56D8" w:rsidP="00EE56D8">
      <w:pPr>
        <w:autoSpaceDE w:val="0"/>
        <w:autoSpaceDN w:val="0"/>
        <w:adjustRightInd w:val="0"/>
        <w:ind w:firstLine="709"/>
        <w:jc w:val="both"/>
        <w:rPr>
          <w:color w:val="000000"/>
        </w:rPr>
      </w:pPr>
      <w:r w:rsidRPr="00D1210D">
        <w:rPr>
          <w:color w:val="000000"/>
        </w:rPr>
        <w:t xml:space="preserve">е) возможность вернуться на любой из этапов заполнения электронной формы запроса без </w:t>
      </w:r>
      <w:proofErr w:type="gramStart"/>
      <w:r w:rsidRPr="00D1210D">
        <w:rPr>
          <w:color w:val="000000"/>
        </w:rPr>
        <w:t>потери</w:t>
      </w:r>
      <w:proofErr w:type="gramEnd"/>
      <w:r w:rsidRPr="00D1210D">
        <w:rPr>
          <w:color w:val="000000"/>
        </w:rPr>
        <w:t xml:space="preserve"> ранее введенной информации;</w:t>
      </w:r>
    </w:p>
    <w:p w:rsidR="00EE56D8" w:rsidRPr="00D1210D" w:rsidRDefault="00EE56D8" w:rsidP="00EE56D8">
      <w:pPr>
        <w:autoSpaceDE w:val="0"/>
        <w:autoSpaceDN w:val="0"/>
        <w:adjustRightInd w:val="0"/>
        <w:ind w:firstLine="709"/>
        <w:jc w:val="both"/>
        <w:rPr>
          <w:color w:val="000000"/>
        </w:rPr>
      </w:pPr>
      <w:r w:rsidRPr="00D1210D">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E56D8" w:rsidRPr="00D1210D" w:rsidRDefault="00EE56D8" w:rsidP="00EE56D8">
      <w:pPr>
        <w:autoSpaceDE w:val="0"/>
        <w:autoSpaceDN w:val="0"/>
        <w:adjustRightInd w:val="0"/>
        <w:ind w:firstLine="709"/>
        <w:jc w:val="both"/>
      </w:pPr>
      <w:r w:rsidRPr="00D1210D">
        <w:t xml:space="preserve">Сформированный и подписанный </w:t>
      </w:r>
      <w:proofErr w:type="gramStart"/>
      <w:r w:rsidRPr="00D1210D">
        <w:t>запрос</w:t>
      </w:r>
      <w:proofErr w:type="gramEnd"/>
      <w:r w:rsidRPr="00D1210D">
        <w:t xml:space="preserve"> и иные документы, необходимые для предоставления муниципальной услуги, направляются в Администрацию  посредством РПГУ.</w:t>
      </w:r>
    </w:p>
    <w:p w:rsidR="00EE56D8" w:rsidRPr="00D1210D" w:rsidRDefault="00EE56D8" w:rsidP="00EE56D8">
      <w:pPr>
        <w:autoSpaceDE w:val="0"/>
        <w:autoSpaceDN w:val="0"/>
        <w:adjustRightInd w:val="0"/>
        <w:ind w:firstLine="709"/>
        <w:jc w:val="both"/>
      </w:pPr>
      <w:proofErr w:type="gramStart"/>
      <w:r w:rsidRPr="00D1210D">
        <w:rPr>
          <w:spacing w:val="-6"/>
        </w:rPr>
        <w:t xml:space="preserve">3.2.4 </w:t>
      </w:r>
      <w:r>
        <w:t xml:space="preserve">Администрация </w:t>
      </w:r>
      <w:r w:rsidRPr="00D1210D">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E56D8" w:rsidRPr="00D1210D" w:rsidRDefault="00EE56D8" w:rsidP="00EE56D8">
      <w:pPr>
        <w:autoSpaceDE w:val="0"/>
        <w:autoSpaceDN w:val="0"/>
        <w:adjustRightInd w:val="0"/>
        <w:ind w:firstLine="709"/>
        <w:jc w:val="both"/>
      </w:pPr>
      <w:r w:rsidRPr="00D1210D">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EE56D8" w:rsidRPr="00D1210D" w:rsidRDefault="00EE56D8" w:rsidP="00EE56D8">
      <w:pPr>
        <w:pStyle w:val="Default"/>
        <w:ind w:firstLine="709"/>
        <w:jc w:val="both"/>
        <w:rPr>
          <w:spacing w:val="-6"/>
        </w:rPr>
      </w:pPr>
      <w:r w:rsidRPr="00D1210D">
        <w:t xml:space="preserve">3.2.5. </w:t>
      </w:r>
      <w:r w:rsidRPr="00D1210D">
        <w:rPr>
          <w:spacing w:val="-6"/>
        </w:rPr>
        <w:t xml:space="preserve">Электронное заявление становится доступным для </w:t>
      </w:r>
      <w:r>
        <w:t xml:space="preserve">должностного лица Администрации, </w:t>
      </w:r>
      <w:r w:rsidRPr="00D1210D">
        <w:t>ответственного за прием и регистрацию заявления (далее – ответственный специалист)</w:t>
      </w:r>
      <w:r w:rsidRPr="00D1210D">
        <w:rPr>
          <w:spacing w:val="-6"/>
        </w:rPr>
        <w:t>, в информационной системе межведомственного электронного взаимодействия (далее – СМЭВ).</w:t>
      </w:r>
    </w:p>
    <w:p w:rsidR="00EE56D8" w:rsidRPr="00D1210D" w:rsidRDefault="00EE56D8" w:rsidP="00EE56D8">
      <w:pPr>
        <w:pStyle w:val="formattext"/>
        <w:spacing w:before="0" w:beforeAutospacing="0" w:after="0" w:afterAutospacing="0"/>
        <w:ind w:firstLine="709"/>
        <w:jc w:val="both"/>
        <w:rPr>
          <w:rFonts w:eastAsia="Calibri"/>
          <w:color w:val="000000"/>
          <w:lang w:eastAsia="en-US"/>
        </w:rPr>
      </w:pPr>
      <w:r w:rsidRPr="00D1210D">
        <w:rPr>
          <w:rFonts w:eastAsia="Calibri"/>
          <w:color w:val="000000"/>
          <w:lang w:eastAsia="en-US"/>
        </w:rPr>
        <w:t>Ответственный специалист:</w:t>
      </w:r>
    </w:p>
    <w:p w:rsidR="00EE56D8" w:rsidRPr="00D1210D" w:rsidRDefault="00EE56D8" w:rsidP="00EE56D8">
      <w:pPr>
        <w:pStyle w:val="formattext"/>
        <w:spacing w:before="0" w:beforeAutospacing="0" w:after="0" w:afterAutospacing="0"/>
        <w:ind w:firstLine="709"/>
        <w:jc w:val="both"/>
      </w:pPr>
      <w:r w:rsidRPr="00D1210D">
        <w:t>проверяет наличие электронных заявлений, поступивших с РПГУ, с периодом не реже двух раз в день;</w:t>
      </w:r>
    </w:p>
    <w:p w:rsidR="00EE56D8" w:rsidRPr="00D1210D" w:rsidRDefault="00EE56D8" w:rsidP="00EE56D8">
      <w:pPr>
        <w:pStyle w:val="formattext"/>
        <w:spacing w:before="0" w:beforeAutospacing="0" w:after="0" w:afterAutospacing="0"/>
        <w:ind w:firstLine="709"/>
        <w:jc w:val="both"/>
      </w:pPr>
      <w:r w:rsidRPr="00D1210D">
        <w:t>изучает поступившие заявления и приложенные образы документов (документы);</w:t>
      </w:r>
    </w:p>
    <w:p w:rsidR="00EE56D8" w:rsidRPr="00D1210D" w:rsidRDefault="00EE56D8" w:rsidP="00EE56D8">
      <w:pPr>
        <w:pStyle w:val="formattext"/>
        <w:spacing w:before="0" w:beforeAutospacing="0" w:after="0" w:afterAutospacing="0"/>
        <w:ind w:firstLine="709"/>
        <w:jc w:val="both"/>
      </w:pPr>
      <w:r w:rsidRPr="00D1210D">
        <w:t>производит действия в соответствии с пунктом 3.2.7 настоящего Административного регламента.</w:t>
      </w:r>
    </w:p>
    <w:p w:rsidR="00EE56D8" w:rsidRPr="00D1210D" w:rsidRDefault="00EE56D8" w:rsidP="00EE56D8">
      <w:pPr>
        <w:autoSpaceDE w:val="0"/>
        <w:autoSpaceDN w:val="0"/>
        <w:adjustRightInd w:val="0"/>
        <w:ind w:firstLine="709"/>
        <w:jc w:val="both"/>
      </w:pPr>
      <w:r w:rsidRPr="00D1210D">
        <w:t>3.2.6. Заявителю в качестве результата предоставления муниципальной услуги обеспечивается по его выбору возможность получения:</w:t>
      </w:r>
    </w:p>
    <w:p w:rsidR="00EE56D8" w:rsidRPr="00D1210D" w:rsidRDefault="00EE56D8" w:rsidP="00EE56D8">
      <w:pPr>
        <w:autoSpaceDE w:val="0"/>
        <w:autoSpaceDN w:val="0"/>
        <w:adjustRightInd w:val="0"/>
        <w:ind w:firstLine="709"/>
        <w:jc w:val="both"/>
      </w:pPr>
      <w:r w:rsidRPr="00D1210D">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E56D8" w:rsidRPr="00D1210D" w:rsidRDefault="00EE56D8" w:rsidP="00EE56D8">
      <w:pPr>
        <w:autoSpaceDE w:val="0"/>
        <w:autoSpaceDN w:val="0"/>
        <w:adjustRightInd w:val="0"/>
        <w:ind w:firstLine="709"/>
        <w:jc w:val="both"/>
      </w:pPr>
      <w:r w:rsidRPr="00D1210D">
        <w:t>б) документа на бумажном носителе в многофункциональном центре.</w:t>
      </w:r>
    </w:p>
    <w:p w:rsidR="00EE56D8" w:rsidRPr="00D1210D" w:rsidRDefault="00EE56D8" w:rsidP="00EE56D8">
      <w:pPr>
        <w:pStyle w:val="formattext"/>
        <w:spacing w:before="0" w:beforeAutospacing="0" w:after="0" w:afterAutospacing="0"/>
        <w:ind w:firstLine="709"/>
        <w:jc w:val="both"/>
        <w:rPr>
          <w:spacing w:val="-6"/>
        </w:rPr>
      </w:pPr>
      <w:r w:rsidRPr="00D1210D">
        <w:rPr>
          <w:rFonts w:eastAsiaTheme="minorHAnsi"/>
          <w:lang w:eastAsia="en-US"/>
        </w:rPr>
        <w:t xml:space="preserve">3.2.7. </w:t>
      </w:r>
      <w:r w:rsidRPr="00D1210D">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D1210D">
        <w:rPr>
          <w:color w:val="000000"/>
        </w:rPr>
        <w:t>РПГУ</w:t>
      </w:r>
      <w:r w:rsidRPr="00D1210D">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D1210D">
        <w:rPr>
          <w:spacing w:val="-6"/>
        </w:rPr>
        <w:t>время.</w:t>
      </w:r>
    </w:p>
    <w:p w:rsidR="00EE56D8" w:rsidRPr="00D1210D" w:rsidRDefault="00EE56D8" w:rsidP="00EE56D8">
      <w:pPr>
        <w:autoSpaceDE w:val="0"/>
        <w:autoSpaceDN w:val="0"/>
        <w:adjustRightInd w:val="0"/>
        <w:ind w:firstLine="709"/>
        <w:jc w:val="both"/>
      </w:pPr>
      <w:r w:rsidRPr="00D1210D">
        <w:t>При предоставлении услуги в электронной форме заявителю направляется:</w:t>
      </w:r>
    </w:p>
    <w:p w:rsidR="00EE56D8" w:rsidRPr="00D1210D" w:rsidRDefault="00EE56D8" w:rsidP="00EE56D8">
      <w:pPr>
        <w:autoSpaceDE w:val="0"/>
        <w:autoSpaceDN w:val="0"/>
        <w:adjustRightInd w:val="0"/>
        <w:ind w:firstLine="709"/>
        <w:jc w:val="both"/>
      </w:pPr>
      <w:r w:rsidRPr="00D1210D">
        <w:t>а) уведомление о з</w:t>
      </w:r>
      <w:r>
        <w:t xml:space="preserve">аписи на прием в Администрацию </w:t>
      </w:r>
      <w:r w:rsidRPr="00D1210D">
        <w:t>или многофункциональный центр, содержащее сведения о дате, времени и месте приема;</w:t>
      </w:r>
    </w:p>
    <w:p w:rsidR="00EE56D8" w:rsidRPr="00D1210D" w:rsidRDefault="00EE56D8" w:rsidP="00EE56D8">
      <w:pPr>
        <w:autoSpaceDE w:val="0"/>
        <w:autoSpaceDN w:val="0"/>
        <w:adjustRightInd w:val="0"/>
        <w:ind w:firstLine="709"/>
        <w:jc w:val="both"/>
      </w:pPr>
      <w:proofErr w:type="gramStart"/>
      <w:r w:rsidRPr="00D1210D">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E56D8" w:rsidRPr="00D1210D" w:rsidRDefault="00EE56D8" w:rsidP="00EE56D8">
      <w:pPr>
        <w:autoSpaceDE w:val="0"/>
        <w:autoSpaceDN w:val="0"/>
        <w:adjustRightInd w:val="0"/>
        <w:ind w:firstLine="709"/>
        <w:jc w:val="both"/>
      </w:pPr>
      <w:r w:rsidRPr="00D1210D">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E56D8" w:rsidRPr="00D1210D" w:rsidRDefault="00EE56D8" w:rsidP="00EE56D8">
      <w:pPr>
        <w:autoSpaceDE w:val="0"/>
        <w:autoSpaceDN w:val="0"/>
        <w:adjustRightInd w:val="0"/>
        <w:ind w:firstLine="709"/>
        <w:jc w:val="both"/>
      </w:pPr>
      <w:r w:rsidRPr="00D1210D">
        <w:t xml:space="preserve">3.2.8. </w:t>
      </w:r>
      <w:proofErr w:type="gramStart"/>
      <w:r w:rsidRPr="00D1210D">
        <w:t xml:space="preserve">Оценка качества предоставления услуги осуществляется в соответствии с </w:t>
      </w:r>
      <w:hyperlink r:id="rId11" w:history="1">
        <w:r w:rsidRPr="00D1210D">
          <w:rPr>
            <w:color w:val="0000FF"/>
          </w:rPr>
          <w:t>Правилами</w:t>
        </w:r>
      </w:hyperlink>
      <w:r w:rsidRPr="00D1210D">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1210D">
        <w:t xml:space="preserve"> № </w:t>
      </w:r>
      <w:proofErr w:type="gramStart"/>
      <w:r w:rsidRPr="00D1210D">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E56D8" w:rsidRPr="00D1210D" w:rsidRDefault="00EE56D8" w:rsidP="00EE56D8">
      <w:pPr>
        <w:autoSpaceDE w:val="0"/>
        <w:autoSpaceDN w:val="0"/>
        <w:adjustRightInd w:val="0"/>
        <w:ind w:firstLine="709"/>
        <w:jc w:val="both"/>
      </w:pPr>
      <w:r w:rsidRPr="00D1210D">
        <w:t xml:space="preserve">3.2.9. </w:t>
      </w:r>
      <w:proofErr w:type="gramStart"/>
      <w:r w:rsidRPr="00D1210D">
        <w:t>Заявителю обеспечивается возможность направления жалобы на решения, действия или б</w:t>
      </w:r>
      <w:r>
        <w:t xml:space="preserve">ездействие Администрации, </w:t>
      </w:r>
      <w:r w:rsidRPr="00D1210D">
        <w:t>д</w:t>
      </w:r>
      <w:r>
        <w:t xml:space="preserve">олжностного лица Администрации </w:t>
      </w:r>
      <w:r w:rsidRPr="00D1210D">
        <w:t xml:space="preserve">либо муниципального служащего в соответствии со </w:t>
      </w:r>
      <w:hyperlink r:id="rId12" w:history="1">
        <w:r w:rsidRPr="00D1210D">
          <w:rPr>
            <w:color w:val="0000FF"/>
          </w:rPr>
          <w:t>статьей 11.2</w:t>
        </w:r>
      </w:hyperlink>
      <w:r w:rsidRPr="00D1210D">
        <w:t xml:space="preserve"> Федерального закона №210-ФЗ и в порядке, установленном </w:t>
      </w:r>
      <w:hyperlink r:id="rId13" w:history="1">
        <w:r w:rsidRPr="00D1210D">
          <w:rPr>
            <w:color w:val="0000FF"/>
          </w:rPr>
          <w:t>постановлением</w:t>
        </w:r>
      </w:hyperlink>
      <w:r w:rsidRPr="00D1210D">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E56D8" w:rsidRPr="00D1210D" w:rsidRDefault="00EE56D8" w:rsidP="00EE56D8">
      <w:pPr>
        <w:autoSpaceDE w:val="0"/>
        <w:autoSpaceDN w:val="0"/>
        <w:adjustRightInd w:val="0"/>
        <w:jc w:val="both"/>
      </w:pPr>
    </w:p>
    <w:p w:rsidR="00EE56D8" w:rsidRPr="00D1210D" w:rsidRDefault="00EE56D8" w:rsidP="00EE56D8">
      <w:pPr>
        <w:autoSpaceDE w:val="0"/>
        <w:autoSpaceDN w:val="0"/>
        <w:adjustRightInd w:val="0"/>
        <w:jc w:val="center"/>
        <w:rPr>
          <w:b/>
        </w:rPr>
      </w:pPr>
      <w:r w:rsidRPr="00D1210D">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E56D8" w:rsidRPr="00D1210D" w:rsidRDefault="00EE56D8" w:rsidP="00EE56D8">
      <w:pPr>
        <w:widowControl w:val="0"/>
        <w:autoSpaceDE w:val="0"/>
        <w:autoSpaceDN w:val="0"/>
        <w:adjustRightInd w:val="0"/>
        <w:ind w:firstLine="709"/>
        <w:jc w:val="both"/>
      </w:pPr>
      <w:r w:rsidRPr="00D1210D">
        <w:t>3.3. Многофункциональный центр осуществляет:</w:t>
      </w:r>
    </w:p>
    <w:p w:rsidR="00EE56D8" w:rsidRPr="00D1210D" w:rsidRDefault="00EE56D8" w:rsidP="00EE56D8">
      <w:pPr>
        <w:autoSpaceDE w:val="0"/>
        <w:autoSpaceDN w:val="0"/>
        <w:adjustRightInd w:val="0"/>
        <w:ind w:firstLine="709"/>
        <w:jc w:val="both"/>
      </w:pPr>
      <w:r w:rsidRPr="00D1210D">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w:t>
      </w:r>
      <w:r w:rsidRPr="00D1210D">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E56D8" w:rsidRPr="00D1210D" w:rsidRDefault="00EE56D8" w:rsidP="00EE56D8">
      <w:pPr>
        <w:autoSpaceDE w:val="0"/>
        <w:autoSpaceDN w:val="0"/>
        <w:adjustRightInd w:val="0"/>
        <w:ind w:firstLine="709"/>
        <w:jc w:val="both"/>
      </w:pPr>
      <w:r w:rsidRPr="00D1210D">
        <w:t>прием запросов заявителей о предоставлении муниципальной услуги и иных документов, необходимых для предоставления муниципальной услуги;</w:t>
      </w:r>
    </w:p>
    <w:p w:rsidR="00EE56D8" w:rsidRPr="00D1210D" w:rsidRDefault="00EE56D8" w:rsidP="00EE56D8">
      <w:pPr>
        <w:autoSpaceDE w:val="0"/>
        <w:autoSpaceDN w:val="0"/>
        <w:adjustRightInd w:val="0"/>
        <w:ind w:firstLine="709"/>
        <w:jc w:val="both"/>
      </w:pPr>
      <w:r w:rsidRPr="00D1210D">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E56D8" w:rsidRPr="00D1210D" w:rsidRDefault="00EE56D8" w:rsidP="00EE56D8">
      <w:pPr>
        <w:autoSpaceDE w:val="0"/>
        <w:autoSpaceDN w:val="0"/>
        <w:adjustRightInd w:val="0"/>
        <w:ind w:firstLine="709"/>
        <w:jc w:val="both"/>
      </w:pPr>
      <w:r w:rsidRPr="00D1210D">
        <w:t>выдача заявителю результата предоставления муниципальной услуги;</w:t>
      </w:r>
    </w:p>
    <w:p w:rsidR="00EE56D8" w:rsidRPr="00D1210D" w:rsidRDefault="00EE56D8" w:rsidP="00EE56D8">
      <w:pPr>
        <w:pStyle w:val="formattext"/>
        <w:spacing w:before="0" w:beforeAutospacing="0" w:after="0" w:afterAutospacing="0"/>
        <w:ind w:firstLine="709"/>
        <w:jc w:val="both"/>
      </w:pPr>
      <w:r w:rsidRPr="00D1210D">
        <w:t>обработку персональных данных, связанных с предоставлением муниципальной услуги (при необходимости);</w:t>
      </w:r>
    </w:p>
    <w:p w:rsidR="00EE56D8" w:rsidRPr="00D1210D" w:rsidRDefault="00EE56D8" w:rsidP="00EE56D8">
      <w:pPr>
        <w:autoSpaceDE w:val="0"/>
        <w:autoSpaceDN w:val="0"/>
        <w:adjustRightInd w:val="0"/>
        <w:ind w:firstLine="709"/>
        <w:jc w:val="both"/>
      </w:pPr>
      <w:r w:rsidRPr="00D1210D">
        <w:t xml:space="preserve">прием и передачу на рассмотрение в </w:t>
      </w:r>
      <w:r>
        <w:t xml:space="preserve">Администрацию </w:t>
      </w:r>
      <w:r w:rsidRPr="00D1210D">
        <w:t>жалоб Заявителей;</w:t>
      </w:r>
    </w:p>
    <w:p w:rsidR="00EE56D8" w:rsidRPr="00D1210D" w:rsidRDefault="00EE56D8" w:rsidP="00EE56D8">
      <w:pPr>
        <w:widowControl w:val="0"/>
        <w:autoSpaceDE w:val="0"/>
        <w:autoSpaceDN w:val="0"/>
        <w:adjustRightInd w:val="0"/>
        <w:ind w:firstLine="709"/>
        <w:jc w:val="both"/>
      </w:pPr>
      <w:r w:rsidRPr="00D1210D">
        <w:t>иные действия, предусмотренные Федеральным законом № 210-ФЗ.</w:t>
      </w:r>
    </w:p>
    <w:p w:rsidR="00EE56D8" w:rsidRPr="00D1210D" w:rsidRDefault="00EE56D8" w:rsidP="00EE56D8">
      <w:pPr>
        <w:ind w:firstLine="709"/>
        <w:jc w:val="both"/>
      </w:pPr>
      <w:r w:rsidRPr="00D1210D">
        <w:t xml:space="preserve">3.4. </w:t>
      </w:r>
      <w:proofErr w:type="gramStart"/>
      <w:r w:rsidRPr="00D1210D">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E56D8" w:rsidRPr="00D1210D" w:rsidRDefault="00EE56D8" w:rsidP="00EE56D8">
      <w:pPr>
        <w:widowControl w:val="0"/>
        <w:autoSpaceDE w:val="0"/>
        <w:autoSpaceDN w:val="0"/>
        <w:adjustRightInd w:val="0"/>
        <w:ind w:firstLine="709"/>
        <w:jc w:val="both"/>
      </w:pPr>
      <w:r w:rsidRPr="00D1210D">
        <w:t xml:space="preserve">В случае если Заявитель настаивает на приеме документов, специалист многофункционального </w:t>
      </w:r>
      <w:proofErr w:type="gramStart"/>
      <w:r w:rsidRPr="00D1210D">
        <w:t>центра</w:t>
      </w:r>
      <w:proofErr w:type="gramEnd"/>
      <w:r w:rsidRPr="00D1210D">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E56D8" w:rsidRPr="00D1210D" w:rsidRDefault="00EE56D8" w:rsidP="00EE56D8">
      <w:pPr>
        <w:pStyle w:val="formattext"/>
        <w:spacing w:before="0" w:beforeAutospacing="0" w:after="0" w:afterAutospacing="0"/>
        <w:ind w:firstLine="709"/>
        <w:jc w:val="both"/>
      </w:pPr>
      <w:r w:rsidRPr="00D1210D">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E56D8" w:rsidRPr="00D1210D" w:rsidRDefault="00EE56D8" w:rsidP="00EE56D8">
      <w:pPr>
        <w:pStyle w:val="formattext"/>
        <w:spacing w:before="0" w:beforeAutospacing="0" w:after="0" w:afterAutospacing="0"/>
        <w:ind w:firstLine="709"/>
        <w:jc w:val="both"/>
      </w:pPr>
      <w:r w:rsidRPr="00D1210D">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E56D8" w:rsidRPr="00D1210D" w:rsidRDefault="00EE56D8" w:rsidP="00EE56D8">
      <w:pPr>
        <w:tabs>
          <w:tab w:val="left" w:pos="1134"/>
        </w:tabs>
        <w:autoSpaceDE w:val="0"/>
        <w:autoSpaceDN w:val="0"/>
        <w:adjustRightInd w:val="0"/>
        <w:ind w:firstLine="709"/>
        <w:jc w:val="both"/>
      </w:pPr>
      <w:r w:rsidRPr="00D1210D">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1210D">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E56D8" w:rsidRPr="00D1210D" w:rsidRDefault="00EE56D8" w:rsidP="00EE56D8">
      <w:pPr>
        <w:autoSpaceDE w:val="0"/>
        <w:autoSpaceDN w:val="0"/>
        <w:adjustRightInd w:val="0"/>
        <w:ind w:firstLine="709"/>
        <w:jc w:val="both"/>
      </w:pPr>
      <w:r w:rsidRPr="00D1210D">
        <w:t>Срок передачи многофункциональным центром принятых им заявлений и прилагаемых документов в форме электронного документа и (или) электронных обра</w:t>
      </w:r>
      <w:r>
        <w:t xml:space="preserve">зов документов в Администрацию </w:t>
      </w:r>
      <w:r w:rsidRPr="00D1210D">
        <w:t>не должен превышать один рабочий день.</w:t>
      </w:r>
    </w:p>
    <w:p w:rsidR="00EE56D8" w:rsidRPr="00D1210D" w:rsidRDefault="00EE56D8" w:rsidP="00EE56D8">
      <w:pPr>
        <w:autoSpaceDE w:val="0"/>
        <w:autoSpaceDN w:val="0"/>
        <w:adjustRightInd w:val="0"/>
        <w:ind w:firstLine="709"/>
        <w:jc w:val="both"/>
        <w:rPr>
          <w:bCs/>
        </w:rPr>
      </w:pPr>
      <w:r w:rsidRPr="00D1210D">
        <w:rPr>
          <w:bCs/>
        </w:rPr>
        <w:t xml:space="preserve">Порядок и сроки передачи </w:t>
      </w:r>
      <w:r w:rsidRPr="00D1210D">
        <w:t xml:space="preserve">многофункциональным центром </w:t>
      </w:r>
      <w:r w:rsidRPr="00D1210D">
        <w:rPr>
          <w:bCs/>
        </w:rPr>
        <w:t xml:space="preserve">принятых им заявлений и прилагаемых документов в форме документов на бумажном носителе в </w:t>
      </w:r>
      <w:r>
        <w:t xml:space="preserve">Администрацию </w:t>
      </w:r>
      <w:r w:rsidRPr="00D1210D">
        <w:rPr>
          <w:bCs/>
        </w:rPr>
        <w:t xml:space="preserve">определяются соглашением о взаимодействии, заключенным между </w:t>
      </w:r>
      <w:r w:rsidRPr="00D1210D">
        <w:t xml:space="preserve">многофункциональным центром </w:t>
      </w:r>
      <w:r w:rsidRPr="00D1210D">
        <w:rPr>
          <w:bCs/>
        </w:rPr>
        <w:t xml:space="preserve">и Уполномоченным органом в порядке, установленном </w:t>
      </w:r>
      <w:hyperlink r:id="rId14" w:history="1">
        <w:r w:rsidRPr="00D1210D">
          <w:rPr>
            <w:rStyle w:val="a7"/>
            <w:bCs/>
          </w:rPr>
          <w:t>Постановлением</w:t>
        </w:r>
      </w:hyperlink>
      <w:r w:rsidRPr="00D1210D">
        <w:rPr>
          <w:bCs/>
        </w:rPr>
        <w:t xml:space="preserve"> № 797.</w:t>
      </w:r>
    </w:p>
    <w:p w:rsidR="00EE56D8" w:rsidRPr="00D1210D" w:rsidRDefault="00EE56D8" w:rsidP="00EE56D8">
      <w:pPr>
        <w:widowControl w:val="0"/>
        <w:tabs>
          <w:tab w:val="left" w:pos="567"/>
        </w:tabs>
        <w:ind w:firstLine="709"/>
        <w:contextualSpacing/>
        <w:jc w:val="both"/>
      </w:pPr>
      <w:r w:rsidRPr="00D1210D">
        <w:t>При подаче заявления и прилагаемых документов через многофункциональный центр срок оказания муниципальной услуги исчисляется с мо</w:t>
      </w:r>
      <w:r>
        <w:t xml:space="preserve">мента получения Администрацией </w:t>
      </w:r>
      <w:r w:rsidRPr="00D1210D">
        <w:t xml:space="preserve"> по защищенным каналам связи заявления о предоставлении муниципальной услуги и прилагаемых документов в форме электронного документа и </w:t>
      </w:r>
      <w:r w:rsidRPr="00D1210D">
        <w:lastRenderedPageBreak/>
        <w:t xml:space="preserve">(или) электронных образов документов. </w:t>
      </w:r>
    </w:p>
    <w:p w:rsidR="00EE56D8" w:rsidRPr="00D1210D" w:rsidRDefault="00EE56D8" w:rsidP="00EE56D8">
      <w:pPr>
        <w:autoSpaceDE w:val="0"/>
        <w:autoSpaceDN w:val="0"/>
        <w:adjustRightInd w:val="0"/>
        <w:ind w:firstLine="709"/>
        <w:jc w:val="both"/>
      </w:pPr>
      <w:r w:rsidRPr="00D1210D">
        <w:t>Заявление, поступившее от многофункцион</w:t>
      </w:r>
      <w:r>
        <w:t xml:space="preserve">ального центра в Администрацию </w:t>
      </w:r>
      <w:r w:rsidRPr="00D1210D">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D1210D">
        <w:t>.П</w:t>
      </w:r>
      <w:proofErr w:type="gramEnd"/>
      <w:r w:rsidRPr="00D1210D">
        <w:t>ри наличии в заявлении о предоставлении муниципальной услуги указания о выдаче результатов оказания услуги через многофункц</w:t>
      </w:r>
      <w:r>
        <w:t xml:space="preserve">иональный центр, Администрация </w:t>
      </w:r>
      <w:r w:rsidRPr="00D1210D">
        <w:t xml:space="preserve">передает документы в структурное подразделение многофункционального центра для последующей выдачи заявителю (представителю). Порядок </w:t>
      </w:r>
      <w:r>
        <w:t xml:space="preserve">и сроки передачи Администраций </w:t>
      </w:r>
      <w:r w:rsidRPr="00D1210D">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D1210D">
          <w:rPr>
            <w:rStyle w:val="a7"/>
          </w:rPr>
          <w:t>Постановлением</w:t>
        </w:r>
      </w:hyperlink>
      <w:r w:rsidRPr="00D1210D">
        <w:t xml:space="preserve"> № 797.</w:t>
      </w:r>
    </w:p>
    <w:p w:rsidR="00EE56D8" w:rsidRPr="00D1210D" w:rsidRDefault="00EE56D8" w:rsidP="00EE56D8">
      <w:pPr>
        <w:ind w:firstLine="709"/>
      </w:pPr>
    </w:p>
    <w:p w:rsidR="00EE56D8" w:rsidRPr="00D1210D" w:rsidRDefault="00EE56D8" w:rsidP="00EE56D8">
      <w:pPr>
        <w:ind w:firstLine="709"/>
        <w:jc w:val="center"/>
        <w:rPr>
          <w:b/>
          <w:bCs/>
        </w:rPr>
      </w:pPr>
      <w:r w:rsidRPr="00D1210D">
        <w:rPr>
          <w:b/>
          <w:bCs/>
        </w:rPr>
        <w:t>Порядок исправления допущенных опечаток и ошибок в выданных в результате предоставления муниципальной услуги документах</w:t>
      </w:r>
    </w:p>
    <w:p w:rsidR="00EE56D8" w:rsidRPr="00D1210D" w:rsidRDefault="00EE56D8" w:rsidP="00EE56D8">
      <w:pPr>
        <w:ind w:firstLine="709"/>
        <w:jc w:val="both"/>
      </w:pPr>
      <w:r w:rsidRPr="00D1210D">
        <w:t>3.5. В случае выявления опечаток и ошибок заявитель впр</w:t>
      </w:r>
      <w:r>
        <w:t xml:space="preserve">аве обратиться в Администрацию </w:t>
      </w:r>
      <w:r w:rsidRPr="00D1210D">
        <w:t>с заявлением об исправлении допущенных опечаток по форме согласно приложению № 3 к настоящему Административному регламенту.</w:t>
      </w:r>
    </w:p>
    <w:p w:rsidR="00EE56D8" w:rsidRPr="00D1210D" w:rsidRDefault="00EE56D8" w:rsidP="00EE56D8">
      <w:pPr>
        <w:ind w:firstLine="709"/>
        <w:jc w:val="both"/>
      </w:pPr>
      <w:r w:rsidRPr="00D1210D">
        <w:t>В заявлении об исправлении опечаток и ошибок  в обязательном порядке указываются:</w:t>
      </w:r>
    </w:p>
    <w:p w:rsidR="00EE56D8" w:rsidRPr="00D1210D" w:rsidRDefault="00EE56D8" w:rsidP="00EE56D8">
      <w:pPr>
        <w:ind w:firstLine="709"/>
        <w:jc w:val="both"/>
      </w:pPr>
      <w:r>
        <w:t xml:space="preserve">1) наименование Администрации, </w:t>
      </w:r>
      <w:r w:rsidRPr="00D1210D">
        <w:t xml:space="preserve">в </w:t>
      </w:r>
      <w:proofErr w:type="gramStart"/>
      <w:r w:rsidRPr="00D1210D">
        <w:t>который</w:t>
      </w:r>
      <w:proofErr w:type="gramEnd"/>
      <w:r w:rsidRPr="00D1210D">
        <w:t xml:space="preserve"> подается заявление об исправление опечаток;</w:t>
      </w:r>
    </w:p>
    <w:p w:rsidR="00EE56D8" w:rsidRPr="00D1210D" w:rsidRDefault="00EE56D8" w:rsidP="00EE56D8">
      <w:pPr>
        <w:ind w:firstLine="709"/>
        <w:jc w:val="both"/>
      </w:pPr>
      <w:r w:rsidRPr="00D1210D">
        <w:t>2) вид, дата, номер выдачи (регистрации) документа, выданного в результате предоставления муниципальной услуги;</w:t>
      </w:r>
    </w:p>
    <w:p w:rsidR="00EE56D8" w:rsidRPr="00D1210D" w:rsidRDefault="00EE56D8" w:rsidP="00EE56D8">
      <w:pPr>
        <w:ind w:firstLine="709"/>
        <w:jc w:val="both"/>
      </w:pPr>
      <w:r w:rsidRPr="00D1210D">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E56D8" w:rsidRPr="00D1210D" w:rsidRDefault="00EE56D8" w:rsidP="00EE56D8">
      <w:pPr>
        <w:ind w:firstLine="709"/>
        <w:jc w:val="both"/>
      </w:pPr>
      <w:proofErr w:type="gramStart"/>
      <w:r w:rsidRPr="00D1210D">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E56D8" w:rsidRPr="00D1210D" w:rsidRDefault="00EE56D8" w:rsidP="00EE56D8">
      <w:pPr>
        <w:ind w:firstLine="709"/>
        <w:jc w:val="both"/>
      </w:pPr>
      <w:proofErr w:type="gramStart"/>
      <w:r w:rsidRPr="00D1210D">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E56D8" w:rsidRPr="00D1210D" w:rsidRDefault="00EE56D8" w:rsidP="00EE56D8">
      <w:pPr>
        <w:ind w:firstLine="709"/>
        <w:jc w:val="both"/>
      </w:pPr>
      <w:r w:rsidRPr="00D1210D">
        <w:t>6) реквизиты документа (-</w:t>
      </w:r>
      <w:proofErr w:type="spellStart"/>
      <w:r w:rsidRPr="00D1210D">
        <w:t>ов</w:t>
      </w:r>
      <w:proofErr w:type="spellEnd"/>
      <w:r w:rsidRPr="00D1210D">
        <w:t xml:space="preserve">), </w:t>
      </w:r>
      <w:proofErr w:type="gramStart"/>
      <w:r w:rsidRPr="00D1210D">
        <w:t>обосновывающих</w:t>
      </w:r>
      <w:proofErr w:type="gramEnd"/>
      <w:r w:rsidRPr="00D1210D">
        <w:t xml:space="preserve"> доводы заявителя о наличии опечатки, а также содержащих правильные сведения. </w:t>
      </w:r>
    </w:p>
    <w:p w:rsidR="00EE56D8" w:rsidRPr="00D1210D" w:rsidRDefault="00EE56D8" w:rsidP="00EE56D8">
      <w:pPr>
        <w:ind w:firstLine="709"/>
        <w:jc w:val="both"/>
      </w:pPr>
      <w:r w:rsidRPr="00D1210D">
        <w:t>3.6. К заявлению должен быть приложен оригинал документа, выданного по результатам предоставления муниципальной услуги.</w:t>
      </w:r>
    </w:p>
    <w:p w:rsidR="00EE56D8" w:rsidRPr="00D1210D" w:rsidRDefault="00EE56D8" w:rsidP="00EE56D8">
      <w:pPr>
        <w:ind w:firstLine="709"/>
        <w:jc w:val="both"/>
      </w:pPr>
      <w:r w:rsidRPr="00D1210D">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E56D8" w:rsidRPr="00D1210D" w:rsidRDefault="00EE56D8" w:rsidP="00EE56D8">
      <w:pPr>
        <w:ind w:firstLine="709"/>
        <w:jc w:val="both"/>
      </w:pPr>
      <w:r w:rsidRPr="00D1210D">
        <w:t>3.7. Заявление об исправлении опечаток и ошибок представляются следующими способами:</w:t>
      </w:r>
    </w:p>
    <w:p w:rsidR="00EE56D8" w:rsidRPr="00D1210D" w:rsidRDefault="00EE56D8" w:rsidP="00EE56D8">
      <w:pPr>
        <w:ind w:firstLine="709"/>
        <w:jc w:val="both"/>
      </w:pPr>
      <w:r w:rsidRPr="00D1210D">
        <w:sym w:font="Symbol" w:char="F02D"/>
      </w:r>
      <w:r>
        <w:t xml:space="preserve"> лично в Администрацию</w:t>
      </w:r>
      <w:proofErr w:type="gramStart"/>
      <w:r>
        <w:t xml:space="preserve"> ;</w:t>
      </w:r>
      <w:proofErr w:type="gramEnd"/>
    </w:p>
    <w:p w:rsidR="00EE56D8" w:rsidRPr="00D1210D" w:rsidRDefault="00EE56D8" w:rsidP="00EE56D8">
      <w:pPr>
        <w:ind w:firstLine="709"/>
        <w:jc w:val="both"/>
      </w:pPr>
      <w:r w:rsidRPr="00D1210D">
        <w:sym w:font="Symbol" w:char="F02D"/>
      </w:r>
      <w:r w:rsidRPr="00D1210D">
        <w:t xml:space="preserve"> почтовым отправлением;</w:t>
      </w:r>
    </w:p>
    <w:p w:rsidR="00EE56D8" w:rsidRPr="00D1210D" w:rsidRDefault="00EE56D8" w:rsidP="00EE56D8">
      <w:pPr>
        <w:ind w:firstLine="709"/>
        <w:jc w:val="both"/>
      </w:pPr>
      <w:r w:rsidRPr="00D1210D">
        <w:t>– путем заполнения формы запроса через «Личный кабинет» РПГУ;</w:t>
      </w:r>
    </w:p>
    <w:p w:rsidR="00EE56D8" w:rsidRPr="00D1210D" w:rsidRDefault="00EE56D8" w:rsidP="00EE56D8">
      <w:pPr>
        <w:ind w:firstLine="709"/>
        <w:jc w:val="both"/>
      </w:pPr>
      <w:r w:rsidRPr="00D1210D">
        <w:t xml:space="preserve">– через многофункциональный центр. </w:t>
      </w:r>
    </w:p>
    <w:p w:rsidR="00EE56D8" w:rsidRPr="00D1210D" w:rsidRDefault="00EE56D8" w:rsidP="00EE56D8">
      <w:pPr>
        <w:ind w:firstLine="709"/>
        <w:jc w:val="both"/>
      </w:pPr>
      <w:r w:rsidRPr="00D1210D">
        <w:t>3.8. Основаниями для отказа в приеме заявления об исправлении опечаток и ошибок являются:</w:t>
      </w:r>
    </w:p>
    <w:p w:rsidR="00EE56D8" w:rsidRPr="00D1210D" w:rsidRDefault="00EE56D8" w:rsidP="00EE56D8">
      <w:pPr>
        <w:ind w:firstLine="709"/>
        <w:jc w:val="both"/>
      </w:pPr>
      <w:r w:rsidRPr="00D1210D">
        <w:lastRenderedPageBreak/>
        <w:t>1) представленные документы по составу и содержанию не соответствуют требованиям пунктов 3.5 и 3.6 Административного регламента;</w:t>
      </w:r>
    </w:p>
    <w:p w:rsidR="00EE56D8" w:rsidRPr="00D1210D" w:rsidRDefault="00EE56D8" w:rsidP="00EE56D8">
      <w:pPr>
        <w:ind w:firstLine="709"/>
        <w:jc w:val="both"/>
      </w:pPr>
      <w:r w:rsidRPr="00D1210D">
        <w:t>2) заявитель не является получателем муниципальной услуги.</w:t>
      </w:r>
    </w:p>
    <w:p w:rsidR="00EE56D8" w:rsidRPr="00D1210D" w:rsidRDefault="00EE56D8" w:rsidP="00EE56D8">
      <w:pPr>
        <w:ind w:firstLine="709"/>
        <w:jc w:val="both"/>
      </w:pPr>
      <w:r w:rsidRPr="00D1210D">
        <w:t>3.9. Отказ в приеме заявления об исправлении опечаток и ошибок по иным основаниям не допускается.</w:t>
      </w:r>
    </w:p>
    <w:p w:rsidR="00EE56D8" w:rsidRPr="00D1210D" w:rsidRDefault="00EE56D8" w:rsidP="00EE56D8">
      <w:pPr>
        <w:ind w:firstLine="709"/>
        <w:jc w:val="both"/>
      </w:pPr>
      <w:r w:rsidRPr="00D1210D">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E56D8" w:rsidRPr="00D1210D" w:rsidRDefault="00EE56D8" w:rsidP="00EE56D8">
      <w:pPr>
        <w:ind w:firstLine="709"/>
        <w:jc w:val="both"/>
      </w:pPr>
      <w:r w:rsidRPr="00D1210D">
        <w:t>3.10. Основаниями для отказа в исправлении опечаток и ошибок являются:</w:t>
      </w:r>
    </w:p>
    <w:p w:rsidR="00EE56D8" w:rsidRPr="00D1210D" w:rsidRDefault="00D25712" w:rsidP="00EE56D8">
      <w:pPr>
        <w:ind w:firstLine="709"/>
        <w:jc w:val="both"/>
      </w:pPr>
      <w:hyperlink r:id="rId16" w:history="1">
        <w:r w:rsidR="00EE56D8" w:rsidRPr="00D1210D">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E56D8" w:rsidRPr="00D1210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E56D8" w:rsidRPr="00D1210D" w:rsidRDefault="00EE56D8" w:rsidP="00EE56D8">
      <w:pPr>
        <w:ind w:firstLine="709"/>
        <w:jc w:val="both"/>
      </w:pPr>
      <w:proofErr w:type="gramStart"/>
      <w:r w:rsidRPr="00D1210D">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E56D8" w:rsidRPr="00D1210D" w:rsidRDefault="00EE56D8" w:rsidP="00EE56D8">
      <w:pPr>
        <w:ind w:firstLine="709"/>
        <w:jc w:val="both"/>
      </w:pPr>
      <w:r w:rsidRPr="00D1210D">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E56D8" w:rsidRPr="00D1210D" w:rsidRDefault="00EE56D8" w:rsidP="00EE56D8">
      <w:pPr>
        <w:ind w:firstLine="709"/>
        <w:jc w:val="both"/>
      </w:pPr>
      <w:r w:rsidRPr="00D1210D">
        <w:t>3.11. Заявление об исправлении опечаток и ошибок</w:t>
      </w:r>
      <w:r>
        <w:t xml:space="preserve"> регистрируется Администрацией </w:t>
      </w:r>
      <w:r w:rsidRPr="00D1210D">
        <w:t>в течение одного рабочего дня с момента получения заявления об исправлении опечаток и ошибок и документов приложенных к нему.</w:t>
      </w:r>
    </w:p>
    <w:p w:rsidR="00EE56D8" w:rsidRPr="00D1210D" w:rsidRDefault="00EE56D8" w:rsidP="00EE56D8">
      <w:pPr>
        <w:ind w:firstLine="709"/>
        <w:jc w:val="both"/>
      </w:pPr>
      <w:r w:rsidRPr="00D1210D">
        <w:t>3.12. Заявление об исправлении опечаток и ошибок в течение пяти рабочих дней с момен</w:t>
      </w:r>
      <w:r>
        <w:t xml:space="preserve">та регистрации в Администрации </w:t>
      </w:r>
      <w:r w:rsidRPr="00D1210D">
        <w:t xml:space="preserve">такого заявления </w:t>
      </w:r>
      <w:r>
        <w:t xml:space="preserve">рассматривается Администрацией </w:t>
      </w:r>
      <w:r w:rsidRPr="00D1210D">
        <w:t>на предмет соответствия требованиям, предусмотренным Административным регламентом.</w:t>
      </w:r>
    </w:p>
    <w:p w:rsidR="00EE56D8" w:rsidRPr="00D1210D" w:rsidRDefault="00EE56D8" w:rsidP="00EE56D8">
      <w:pPr>
        <w:ind w:firstLine="709"/>
        <w:jc w:val="both"/>
      </w:pPr>
      <w:r w:rsidRPr="00D1210D">
        <w:t>3.13. По результатам рассмотрения заявления об исправлении о</w:t>
      </w:r>
      <w:r>
        <w:t xml:space="preserve">печаток и ошибок Администрация </w:t>
      </w:r>
      <w:r w:rsidRPr="00D1210D">
        <w:t>в срок предусмотренный пунктом 3.12 Административного регламента:</w:t>
      </w:r>
    </w:p>
    <w:p w:rsidR="00EE56D8" w:rsidRPr="00D1210D" w:rsidRDefault="00EE56D8" w:rsidP="00EE56D8">
      <w:pPr>
        <w:ind w:firstLine="709"/>
        <w:jc w:val="both"/>
      </w:pPr>
      <w:r w:rsidRPr="00D1210D">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E56D8" w:rsidRPr="00D1210D" w:rsidRDefault="00EE56D8" w:rsidP="00EE56D8">
      <w:pPr>
        <w:ind w:firstLine="709"/>
        <w:jc w:val="both"/>
      </w:pPr>
      <w:r w:rsidRPr="00D1210D">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E56D8" w:rsidRPr="00D1210D" w:rsidRDefault="00EE56D8" w:rsidP="00EE56D8">
      <w:pPr>
        <w:ind w:firstLine="709"/>
        <w:jc w:val="both"/>
      </w:pPr>
      <w:r w:rsidRPr="00D1210D">
        <w:t>3.14. В случае принятия решения об отсутствии необходимости исправления оп</w:t>
      </w:r>
      <w:r>
        <w:t xml:space="preserve">ечаток и ошибок Администрацией </w:t>
      </w:r>
      <w:r w:rsidRPr="00D1210D">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E56D8" w:rsidRPr="00D1210D" w:rsidRDefault="00EE56D8" w:rsidP="00EE56D8">
      <w:pPr>
        <w:ind w:firstLine="709"/>
        <w:jc w:val="both"/>
      </w:pPr>
      <w:r w:rsidRPr="00D1210D">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E56D8" w:rsidRPr="00D1210D" w:rsidRDefault="00EE56D8" w:rsidP="00EE56D8">
      <w:pPr>
        <w:ind w:firstLine="709"/>
        <w:jc w:val="both"/>
      </w:pPr>
      <w:r w:rsidRPr="00D1210D">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E56D8" w:rsidRPr="00D1210D" w:rsidRDefault="00EE56D8" w:rsidP="00EE56D8">
      <w:pPr>
        <w:ind w:firstLine="709"/>
        <w:jc w:val="both"/>
      </w:pPr>
      <w:r w:rsidRPr="00D1210D">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E56D8" w:rsidRPr="00D1210D" w:rsidRDefault="00EE56D8" w:rsidP="00EE56D8">
      <w:pPr>
        <w:ind w:firstLine="709"/>
        <w:jc w:val="both"/>
      </w:pPr>
      <w:r w:rsidRPr="00D1210D">
        <w:t>3.16. При исправлении опечаток и ошибок не допускается:</w:t>
      </w:r>
    </w:p>
    <w:p w:rsidR="00EE56D8" w:rsidRPr="00D1210D" w:rsidRDefault="00EE56D8" w:rsidP="00EE56D8">
      <w:pPr>
        <w:ind w:firstLine="709"/>
        <w:jc w:val="both"/>
      </w:pPr>
      <w:r w:rsidRPr="00D1210D">
        <w:lastRenderedPageBreak/>
        <w:sym w:font="Symbol" w:char="F02D"/>
      </w:r>
      <w:r w:rsidRPr="00D1210D">
        <w:t xml:space="preserve"> изменение содержания документов, являющихся результатом предоставления муниципальной услуги;</w:t>
      </w:r>
    </w:p>
    <w:p w:rsidR="00EE56D8" w:rsidRPr="00D1210D" w:rsidRDefault="00EE56D8" w:rsidP="00EE56D8">
      <w:pPr>
        <w:ind w:firstLine="709"/>
        <w:jc w:val="both"/>
      </w:pPr>
      <w:r w:rsidRPr="00D1210D">
        <w:sym w:font="Symbol" w:char="F02D"/>
      </w:r>
      <w:r w:rsidRPr="00D1210D">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E56D8" w:rsidRPr="00D1210D" w:rsidRDefault="00EE56D8" w:rsidP="00EE56D8">
      <w:pPr>
        <w:ind w:firstLine="709"/>
        <w:jc w:val="both"/>
      </w:pPr>
      <w:r w:rsidRPr="00D1210D">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E56D8" w:rsidRPr="00D1210D" w:rsidRDefault="00EE56D8" w:rsidP="00EE56D8">
      <w:pPr>
        <w:ind w:firstLine="709"/>
        <w:jc w:val="both"/>
      </w:pPr>
      <w:r w:rsidRPr="00D1210D">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w:t>
      </w:r>
      <w:r>
        <w:t xml:space="preserve"> представления в Администрацию </w:t>
      </w:r>
      <w:r w:rsidRPr="00D1210D">
        <w:t>оригинального экземпляра документа о предоставлении муниципальной услуги, содержащий опечатки и ошибки.</w:t>
      </w:r>
    </w:p>
    <w:p w:rsidR="00EE56D8" w:rsidRPr="00D1210D" w:rsidRDefault="00EE56D8" w:rsidP="00EE56D8">
      <w:pPr>
        <w:ind w:firstLine="709"/>
        <w:jc w:val="both"/>
      </w:pPr>
      <w:r w:rsidRPr="00D1210D">
        <w:t>Первый оригинальный экземпляр документа о предоставлении муниципальной услуги, содержащий опечатки и ошибки, подлежит уничтожению.</w:t>
      </w:r>
    </w:p>
    <w:p w:rsidR="00EE56D8" w:rsidRPr="00D1210D" w:rsidRDefault="00EE56D8" w:rsidP="00EE56D8">
      <w:pPr>
        <w:ind w:firstLine="709"/>
        <w:jc w:val="both"/>
      </w:pPr>
      <w:r w:rsidRPr="00D1210D">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E56D8" w:rsidRPr="00D1210D" w:rsidRDefault="00EE56D8" w:rsidP="00EE56D8">
      <w:pPr>
        <w:ind w:firstLine="709"/>
        <w:jc w:val="both"/>
      </w:pPr>
      <w:r w:rsidRPr="00D1210D">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E56D8" w:rsidRDefault="00EE56D8" w:rsidP="00EE56D8">
      <w:pPr>
        <w:autoSpaceDE w:val="0"/>
        <w:autoSpaceDN w:val="0"/>
        <w:adjustRightInd w:val="0"/>
        <w:ind w:firstLine="709"/>
        <w:jc w:val="both"/>
      </w:pPr>
      <w:r w:rsidRPr="00D1210D">
        <w:t>3.18. В случае внесения изменений в выданный по результатам предоставления муниципальной услуги документ, направленных на исправление ошибок, до</w:t>
      </w:r>
      <w:r>
        <w:t xml:space="preserve">пущенных по вине Администрации </w:t>
      </w:r>
      <w:r w:rsidRPr="00D1210D">
        <w:t>и (или) должностного лица, муниципального служащего</w:t>
      </w:r>
      <w:proofErr w:type="gramStart"/>
      <w:r w:rsidRPr="00D1210D">
        <w:t xml:space="preserve"> ,</w:t>
      </w:r>
      <w:proofErr w:type="gramEnd"/>
      <w:r w:rsidRPr="00D1210D">
        <w:t xml:space="preserve"> плата с заявителя не взимается.</w:t>
      </w:r>
    </w:p>
    <w:p w:rsidR="00EE56D8" w:rsidRPr="00D1210D" w:rsidRDefault="00EE56D8" w:rsidP="00EE56D8">
      <w:pPr>
        <w:autoSpaceDE w:val="0"/>
        <w:autoSpaceDN w:val="0"/>
        <w:adjustRightInd w:val="0"/>
        <w:ind w:firstLine="709"/>
        <w:jc w:val="both"/>
      </w:pPr>
    </w:p>
    <w:p w:rsidR="00EE56D8" w:rsidRPr="00D1210D" w:rsidRDefault="00EE56D8" w:rsidP="00EE56D8">
      <w:pPr>
        <w:ind w:firstLine="709"/>
        <w:jc w:val="both"/>
      </w:pPr>
    </w:p>
    <w:p w:rsidR="00EE56D8" w:rsidRPr="00D1210D" w:rsidRDefault="00EE56D8" w:rsidP="00EE56D8">
      <w:pPr>
        <w:widowControl w:val="0"/>
        <w:autoSpaceDE w:val="0"/>
        <w:autoSpaceDN w:val="0"/>
        <w:adjustRightInd w:val="0"/>
        <w:ind w:firstLine="709"/>
        <w:jc w:val="center"/>
        <w:rPr>
          <w:b/>
        </w:rPr>
      </w:pPr>
      <w:r w:rsidRPr="00D1210D">
        <w:rPr>
          <w:b/>
          <w:lang w:val="en-US"/>
        </w:rPr>
        <w:t>IV</w:t>
      </w:r>
      <w:r w:rsidRPr="00D1210D">
        <w:rPr>
          <w:b/>
        </w:rPr>
        <w:t>. Формы контроля за исполнением административного регламента</w:t>
      </w:r>
    </w:p>
    <w:p w:rsidR="00EE56D8" w:rsidRPr="00D1210D" w:rsidRDefault="00EE56D8" w:rsidP="00EE56D8">
      <w:pPr>
        <w:widowControl w:val="0"/>
        <w:autoSpaceDE w:val="0"/>
        <w:autoSpaceDN w:val="0"/>
        <w:adjustRightInd w:val="0"/>
        <w:ind w:firstLine="709"/>
        <w:jc w:val="center"/>
        <w:rPr>
          <w:b/>
        </w:rPr>
      </w:pPr>
    </w:p>
    <w:p w:rsidR="00EE56D8" w:rsidRPr="00D1210D" w:rsidRDefault="00EE56D8" w:rsidP="00EE56D8">
      <w:pPr>
        <w:autoSpaceDE w:val="0"/>
        <w:autoSpaceDN w:val="0"/>
        <w:adjustRightInd w:val="0"/>
        <w:jc w:val="center"/>
        <w:outlineLvl w:val="0"/>
        <w:rPr>
          <w:b/>
        </w:rPr>
      </w:pPr>
      <w:r w:rsidRPr="00D1210D">
        <w:rPr>
          <w:b/>
        </w:rPr>
        <w:t xml:space="preserve">Порядок осуществления текущего </w:t>
      </w:r>
      <w:proofErr w:type="gramStart"/>
      <w:r w:rsidRPr="00D1210D">
        <w:rPr>
          <w:b/>
        </w:rPr>
        <w:t>контроля за</w:t>
      </w:r>
      <w:proofErr w:type="gramEnd"/>
      <w:r w:rsidRPr="00D1210D">
        <w:rPr>
          <w:b/>
        </w:rPr>
        <w:t xml:space="preserve"> соблюдением</w:t>
      </w:r>
    </w:p>
    <w:p w:rsidR="00EE56D8" w:rsidRPr="00D1210D" w:rsidRDefault="00EE56D8" w:rsidP="00EE56D8">
      <w:pPr>
        <w:autoSpaceDE w:val="0"/>
        <w:autoSpaceDN w:val="0"/>
        <w:adjustRightInd w:val="0"/>
        <w:jc w:val="center"/>
        <w:rPr>
          <w:b/>
        </w:rPr>
      </w:pPr>
      <w:r w:rsidRPr="00D1210D">
        <w:rPr>
          <w:b/>
        </w:rPr>
        <w:t>и исполнением ответственными должностными лицами положений</w:t>
      </w:r>
    </w:p>
    <w:p w:rsidR="00EE56D8" w:rsidRPr="00D1210D" w:rsidRDefault="00EE56D8" w:rsidP="00EE56D8">
      <w:pPr>
        <w:autoSpaceDE w:val="0"/>
        <w:autoSpaceDN w:val="0"/>
        <w:adjustRightInd w:val="0"/>
        <w:jc w:val="center"/>
        <w:rPr>
          <w:b/>
        </w:rPr>
      </w:pPr>
      <w:r w:rsidRPr="00D1210D">
        <w:rPr>
          <w:b/>
        </w:rPr>
        <w:t>регламента и иных нормативных правовых актов,</w:t>
      </w:r>
    </w:p>
    <w:p w:rsidR="00EE56D8" w:rsidRPr="00D1210D" w:rsidRDefault="00EE56D8" w:rsidP="00EE56D8">
      <w:pPr>
        <w:autoSpaceDE w:val="0"/>
        <w:autoSpaceDN w:val="0"/>
        <w:adjustRightInd w:val="0"/>
        <w:jc w:val="center"/>
        <w:rPr>
          <w:b/>
        </w:rPr>
      </w:pPr>
      <w:proofErr w:type="gramStart"/>
      <w:r w:rsidRPr="00D1210D">
        <w:rPr>
          <w:b/>
        </w:rPr>
        <w:t>устанавливающих</w:t>
      </w:r>
      <w:proofErr w:type="gramEnd"/>
      <w:r w:rsidRPr="00D1210D">
        <w:rPr>
          <w:b/>
        </w:rPr>
        <w:t xml:space="preserve"> требования к предоставлению муниципальной</w:t>
      </w:r>
    </w:p>
    <w:p w:rsidR="00EE56D8" w:rsidRPr="00D1210D" w:rsidRDefault="00EE56D8" w:rsidP="00EE56D8">
      <w:pPr>
        <w:autoSpaceDE w:val="0"/>
        <w:autoSpaceDN w:val="0"/>
        <w:adjustRightInd w:val="0"/>
        <w:jc w:val="center"/>
        <w:rPr>
          <w:b/>
        </w:rPr>
      </w:pPr>
      <w:r w:rsidRPr="00D1210D">
        <w:rPr>
          <w:b/>
        </w:rPr>
        <w:t>услуги, а также принятием ими решений</w:t>
      </w:r>
    </w:p>
    <w:p w:rsidR="00EE56D8" w:rsidRPr="00D1210D" w:rsidRDefault="00EE56D8" w:rsidP="00EE56D8">
      <w:pPr>
        <w:autoSpaceDE w:val="0"/>
        <w:autoSpaceDN w:val="0"/>
        <w:adjustRightInd w:val="0"/>
        <w:ind w:firstLine="540"/>
        <w:jc w:val="both"/>
      </w:pPr>
      <w:r w:rsidRPr="00D1210D">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t>жностными лицами Администрации</w:t>
      </w:r>
      <w:proofErr w:type="gramStart"/>
      <w:r>
        <w:t xml:space="preserve"> </w:t>
      </w:r>
      <w:r w:rsidRPr="00D1210D">
        <w:t>,</w:t>
      </w:r>
      <w:proofErr w:type="gramEnd"/>
      <w:r w:rsidRPr="00D1210D">
        <w:t xml:space="preserve"> уполномоченными на осуществление контроля за предоставлением муниципальной услуги.</w:t>
      </w:r>
    </w:p>
    <w:p w:rsidR="00EE56D8" w:rsidRPr="00D1210D" w:rsidRDefault="00EE56D8" w:rsidP="00EE56D8">
      <w:pPr>
        <w:autoSpaceDE w:val="0"/>
        <w:autoSpaceDN w:val="0"/>
        <w:adjustRightInd w:val="0"/>
        <w:ind w:firstLine="540"/>
        <w:jc w:val="both"/>
      </w:pPr>
      <w:r w:rsidRPr="00D1210D">
        <w:t>Для текущего контроля используются сведения служебной корреспонденции, устная и письменная информация специалистов и</w:t>
      </w:r>
      <w:r>
        <w:t xml:space="preserve"> должностных лиц Администрации</w:t>
      </w:r>
      <w:proofErr w:type="gramStart"/>
      <w:r>
        <w:t xml:space="preserve"> .</w:t>
      </w:r>
      <w:proofErr w:type="gramEnd"/>
    </w:p>
    <w:p w:rsidR="00EE56D8" w:rsidRPr="00D1210D" w:rsidRDefault="00EE56D8" w:rsidP="00EE56D8">
      <w:pPr>
        <w:autoSpaceDE w:val="0"/>
        <w:autoSpaceDN w:val="0"/>
        <w:adjustRightInd w:val="0"/>
        <w:ind w:firstLine="540"/>
        <w:jc w:val="both"/>
      </w:pPr>
      <w:r w:rsidRPr="00D1210D">
        <w:t>Текущий контроль осуществляется путем проведения проверок:</w:t>
      </w:r>
    </w:p>
    <w:p w:rsidR="00EE56D8" w:rsidRPr="00D1210D" w:rsidRDefault="00EE56D8" w:rsidP="00EE56D8">
      <w:pPr>
        <w:autoSpaceDE w:val="0"/>
        <w:autoSpaceDN w:val="0"/>
        <w:adjustRightInd w:val="0"/>
        <w:ind w:firstLine="540"/>
        <w:jc w:val="both"/>
      </w:pPr>
      <w:r w:rsidRPr="00D1210D">
        <w:t>решений о предоставлении (об отказе в предоставлении) муниципальной услуги;</w:t>
      </w:r>
    </w:p>
    <w:p w:rsidR="00EE56D8" w:rsidRPr="00D1210D" w:rsidRDefault="00EE56D8" w:rsidP="00EE56D8">
      <w:pPr>
        <w:autoSpaceDE w:val="0"/>
        <w:autoSpaceDN w:val="0"/>
        <w:adjustRightInd w:val="0"/>
        <w:ind w:firstLine="540"/>
        <w:jc w:val="both"/>
      </w:pPr>
      <w:r w:rsidRPr="00D1210D">
        <w:t>выявления и устранения нарушений прав граждан;</w:t>
      </w:r>
    </w:p>
    <w:p w:rsidR="00EE56D8" w:rsidRPr="00D1210D" w:rsidRDefault="00EE56D8" w:rsidP="00EE56D8">
      <w:pPr>
        <w:autoSpaceDE w:val="0"/>
        <w:autoSpaceDN w:val="0"/>
        <w:adjustRightInd w:val="0"/>
        <w:ind w:firstLine="540"/>
        <w:jc w:val="both"/>
      </w:pPr>
      <w:r w:rsidRPr="00D1210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56D8" w:rsidRPr="00D1210D" w:rsidRDefault="00EE56D8" w:rsidP="00EE56D8">
      <w:pPr>
        <w:autoSpaceDE w:val="0"/>
        <w:autoSpaceDN w:val="0"/>
        <w:adjustRightInd w:val="0"/>
        <w:ind w:firstLine="709"/>
        <w:jc w:val="both"/>
      </w:pPr>
    </w:p>
    <w:p w:rsidR="00EE56D8" w:rsidRPr="00D1210D" w:rsidRDefault="00EE56D8" w:rsidP="00EE56D8">
      <w:pPr>
        <w:autoSpaceDE w:val="0"/>
        <w:autoSpaceDN w:val="0"/>
        <w:adjustRightInd w:val="0"/>
        <w:jc w:val="center"/>
        <w:outlineLvl w:val="0"/>
        <w:rPr>
          <w:b/>
        </w:rPr>
      </w:pPr>
      <w:r w:rsidRPr="00D1210D">
        <w:rPr>
          <w:b/>
        </w:rPr>
        <w:t xml:space="preserve">Порядок и периодичность осуществления </w:t>
      </w:r>
      <w:proofErr w:type="gramStart"/>
      <w:r w:rsidRPr="00D1210D">
        <w:rPr>
          <w:b/>
        </w:rPr>
        <w:t>плановых</w:t>
      </w:r>
      <w:proofErr w:type="gramEnd"/>
      <w:r w:rsidRPr="00D1210D">
        <w:rPr>
          <w:b/>
        </w:rPr>
        <w:t xml:space="preserve"> и внеплановых</w:t>
      </w:r>
    </w:p>
    <w:p w:rsidR="00EE56D8" w:rsidRPr="00D1210D" w:rsidRDefault="00EE56D8" w:rsidP="00EE56D8">
      <w:pPr>
        <w:autoSpaceDE w:val="0"/>
        <w:autoSpaceDN w:val="0"/>
        <w:adjustRightInd w:val="0"/>
        <w:jc w:val="center"/>
        <w:rPr>
          <w:b/>
        </w:rPr>
      </w:pPr>
      <w:r w:rsidRPr="00D1210D">
        <w:rPr>
          <w:b/>
        </w:rPr>
        <w:t>проверок полноты и качества предоставления муниципальной</w:t>
      </w:r>
    </w:p>
    <w:p w:rsidR="00EE56D8" w:rsidRPr="00D1210D" w:rsidRDefault="00EE56D8" w:rsidP="00EE56D8">
      <w:pPr>
        <w:autoSpaceDE w:val="0"/>
        <w:autoSpaceDN w:val="0"/>
        <w:adjustRightInd w:val="0"/>
        <w:jc w:val="center"/>
        <w:rPr>
          <w:b/>
        </w:rPr>
      </w:pPr>
      <w:r w:rsidRPr="00D1210D">
        <w:rPr>
          <w:b/>
        </w:rPr>
        <w:t xml:space="preserve">услуги, в том числе порядок и формы </w:t>
      </w:r>
      <w:proofErr w:type="gramStart"/>
      <w:r w:rsidRPr="00D1210D">
        <w:rPr>
          <w:b/>
        </w:rPr>
        <w:t>контроля за</w:t>
      </w:r>
      <w:proofErr w:type="gramEnd"/>
      <w:r w:rsidRPr="00D1210D">
        <w:rPr>
          <w:b/>
        </w:rPr>
        <w:t xml:space="preserve"> полнотой</w:t>
      </w:r>
    </w:p>
    <w:p w:rsidR="00EE56D8" w:rsidRPr="00D1210D" w:rsidRDefault="00EE56D8" w:rsidP="00EE56D8">
      <w:pPr>
        <w:autoSpaceDE w:val="0"/>
        <w:autoSpaceDN w:val="0"/>
        <w:adjustRightInd w:val="0"/>
        <w:jc w:val="center"/>
        <w:rPr>
          <w:b/>
        </w:rPr>
      </w:pPr>
      <w:r w:rsidRPr="00D1210D">
        <w:rPr>
          <w:b/>
        </w:rPr>
        <w:t>и качеством предоставления муниципальной услуги</w:t>
      </w:r>
    </w:p>
    <w:p w:rsidR="00EE56D8" w:rsidRPr="00D1210D" w:rsidRDefault="00EE56D8" w:rsidP="00EE56D8">
      <w:pPr>
        <w:autoSpaceDE w:val="0"/>
        <w:autoSpaceDN w:val="0"/>
        <w:adjustRightInd w:val="0"/>
        <w:ind w:firstLine="540"/>
        <w:jc w:val="both"/>
      </w:pPr>
      <w:r w:rsidRPr="00D1210D">
        <w:lastRenderedPageBreak/>
        <w:t xml:space="preserve">4.2. </w:t>
      </w:r>
      <w:proofErr w:type="gramStart"/>
      <w:r w:rsidRPr="00D1210D">
        <w:t>Контроль за</w:t>
      </w:r>
      <w:proofErr w:type="gramEnd"/>
      <w:r w:rsidRPr="00D1210D">
        <w:t xml:space="preserve"> полнотой и качеством предоставления муниципальной услуги включает в себя проведение плановых и внеплановых проверок.</w:t>
      </w:r>
    </w:p>
    <w:p w:rsidR="00EE56D8" w:rsidRPr="00D1210D" w:rsidRDefault="00EE56D8" w:rsidP="00EE56D8">
      <w:pPr>
        <w:autoSpaceDE w:val="0"/>
        <w:autoSpaceDN w:val="0"/>
        <w:adjustRightInd w:val="0"/>
        <w:ind w:firstLine="540"/>
        <w:jc w:val="both"/>
      </w:pPr>
      <w:r w:rsidRPr="00D1210D">
        <w:t>4.3. Плановые проверки осуществляются на основании годов</w:t>
      </w:r>
      <w:r>
        <w:t xml:space="preserve">ых планов работы Администрации, </w:t>
      </w:r>
      <w:r w:rsidRPr="00D1210D">
        <w:t>утверждаем</w:t>
      </w:r>
      <w:r>
        <w:t>ых руководителем Администрации</w:t>
      </w:r>
      <w:proofErr w:type="gramStart"/>
      <w:r>
        <w:t xml:space="preserve"> </w:t>
      </w:r>
      <w:r w:rsidRPr="00D1210D">
        <w:t>.</w:t>
      </w:r>
      <w:proofErr w:type="gramEnd"/>
      <w:r w:rsidRPr="00D1210D">
        <w:t xml:space="preserve"> При плановой проверке полноты и качества предоставления муниципальной услуги контролю подлежат:</w:t>
      </w:r>
    </w:p>
    <w:p w:rsidR="00EE56D8" w:rsidRPr="00D1210D" w:rsidRDefault="00EE56D8" w:rsidP="00EE56D8">
      <w:pPr>
        <w:autoSpaceDE w:val="0"/>
        <w:autoSpaceDN w:val="0"/>
        <w:adjustRightInd w:val="0"/>
        <w:ind w:firstLine="540"/>
        <w:jc w:val="both"/>
      </w:pPr>
      <w:r w:rsidRPr="00D1210D">
        <w:t>соблюдение сроков предоставления муниципальной услуги;</w:t>
      </w:r>
    </w:p>
    <w:p w:rsidR="00EE56D8" w:rsidRPr="00D1210D" w:rsidRDefault="00EE56D8" w:rsidP="00EE56D8">
      <w:pPr>
        <w:autoSpaceDE w:val="0"/>
        <w:autoSpaceDN w:val="0"/>
        <w:adjustRightInd w:val="0"/>
        <w:ind w:firstLine="540"/>
        <w:jc w:val="both"/>
      </w:pPr>
      <w:r w:rsidRPr="00D1210D">
        <w:t>соблюдение положений настоящего Административного регламента;</w:t>
      </w:r>
    </w:p>
    <w:p w:rsidR="00EE56D8" w:rsidRPr="00D1210D" w:rsidRDefault="00EE56D8" w:rsidP="00EE56D8">
      <w:pPr>
        <w:autoSpaceDE w:val="0"/>
        <w:autoSpaceDN w:val="0"/>
        <w:adjustRightInd w:val="0"/>
        <w:ind w:firstLine="540"/>
        <w:jc w:val="both"/>
      </w:pPr>
      <w:r w:rsidRPr="00D1210D">
        <w:t>правильность и обоснованность принятого решения об отказе в предоставлении муниципальной услуги.</w:t>
      </w:r>
    </w:p>
    <w:p w:rsidR="00EE56D8" w:rsidRPr="00D1210D" w:rsidRDefault="00EE56D8" w:rsidP="00EE56D8">
      <w:pPr>
        <w:autoSpaceDE w:val="0"/>
        <w:autoSpaceDN w:val="0"/>
        <w:adjustRightInd w:val="0"/>
        <w:ind w:firstLine="540"/>
        <w:jc w:val="both"/>
      </w:pPr>
      <w:r w:rsidRPr="00D1210D">
        <w:t>Основанием для проведения внеплановых проверок являются:</w:t>
      </w:r>
    </w:p>
    <w:p w:rsidR="00EE56D8" w:rsidRPr="00D1210D" w:rsidRDefault="00EE56D8" w:rsidP="00EE56D8">
      <w:pPr>
        <w:autoSpaceDE w:val="0"/>
        <w:autoSpaceDN w:val="0"/>
        <w:adjustRightInd w:val="0"/>
        <w:ind w:firstLine="540"/>
        <w:jc w:val="both"/>
      </w:pPr>
      <w:r w:rsidRPr="00D1210D">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E56D8" w:rsidRPr="00D1210D" w:rsidRDefault="00EE56D8" w:rsidP="00EE56D8">
      <w:pPr>
        <w:autoSpaceDE w:val="0"/>
        <w:autoSpaceDN w:val="0"/>
        <w:adjustRightInd w:val="0"/>
        <w:ind w:firstLine="540"/>
        <w:jc w:val="both"/>
      </w:pPr>
      <w:r w:rsidRPr="00D1210D">
        <w:t>обращения граждан и юридических лиц на нарушения законодательства, в том числе на качество предоставления муниципальной услуги.</w:t>
      </w:r>
    </w:p>
    <w:p w:rsidR="00EE56D8" w:rsidRPr="00D1210D" w:rsidRDefault="00EE56D8" w:rsidP="00EE56D8">
      <w:pPr>
        <w:autoSpaceDE w:val="0"/>
        <w:autoSpaceDN w:val="0"/>
        <w:adjustRightInd w:val="0"/>
        <w:ind w:firstLine="540"/>
        <w:jc w:val="both"/>
      </w:pPr>
      <w:r w:rsidRPr="00D1210D">
        <w:t>4.4. Для проведения проверки создается комиссия, в состав которой включаются должностные ли</w:t>
      </w:r>
      <w:r>
        <w:t>ца и специалисты Администрации</w:t>
      </w:r>
      <w:proofErr w:type="gramStart"/>
      <w:r>
        <w:t xml:space="preserve"> .</w:t>
      </w:r>
      <w:proofErr w:type="gramEnd"/>
    </w:p>
    <w:p w:rsidR="00EE56D8" w:rsidRPr="00D1210D" w:rsidRDefault="00EE56D8" w:rsidP="00EE56D8">
      <w:pPr>
        <w:autoSpaceDE w:val="0"/>
        <w:autoSpaceDN w:val="0"/>
        <w:adjustRightInd w:val="0"/>
        <w:ind w:firstLine="540"/>
        <w:jc w:val="both"/>
      </w:pPr>
      <w:r w:rsidRPr="00D1210D">
        <w:t>Проверка осуществляется на основании приказа Администрации.</w:t>
      </w:r>
    </w:p>
    <w:p w:rsidR="00EE56D8" w:rsidRPr="00D1210D" w:rsidRDefault="00EE56D8" w:rsidP="00EE56D8">
      <w:pPr>
        <w:autoSpaceDE w:val="0"/>
        <w:autoSpaceDN w:val="0"/>
        <w:adjustRightInd w:val="0"/>
        <w:ind w:firstLine="540"/>
        <w:jc w:val="both"/>
      </w:pPr>
      <w:r w:rsidRPr="00D1210D">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t xml:space="preserve"> и специалистами Администрации, </w:t>
      </w:r>
      <w:r w:rsidRPr="00D1210D">
        <w:t>проводившими проверку. Проверяемые лица под роспись знакомятся со справкой.</w:t>
      </w:r>
    </w:p>
    <w:p w:rsidR="00EE56D8" w:rsidRPr="00D1210D" w:rsidRDefault="00EE56D8" w:rsidP="00EE56D8">
      <w:pPr>
        <w:autoSpaceDE w:val="0"/>
        <w:autoSpaceDN w:val="0"/>
        <w:adjustRightInd w:val="0"/>
        <w:ind w:firstLine="540"/>
        <w:jc w:val="both"/>
      </w:pPr>
    </w:p>
    <w:p w:rsidR="00EE56D8" w:rsidRPr="00D1210D" w:rsidRDefault="00EE56D8" w:rsidP="00EE56D8">
      <w:pPr>
        <w:autoSpaceDE w:val="0"/>
        <w:autoSpaceDN w:val="0"/>
        <w:adjustRightInd w:val="0"/>
        <w:jc w:val="center"/>
        <w:outlineLvl w:val="0"/>
        <w:rPr>
          <w:b/>
        </w:rPr>
      </w:pPr>
      <w:r w:rsidRPr="00D1210D">
        <w:rPr>
          <w:b/>
        </w:rPr>
        <w:t>Ответственность должностных лиц за решения и действия</w:t>
      </w:r>
    </w:p>
    <w:p w:rsidR="00EE56D8" w:rsidRPr="00D1210D" w:rsidRDefault="00EE56D8" w:rsidP="00EE56D8">
      <w:pPr>
        <w:autoSpaceDE w:val="0"/>
        <w:autoSpaceDN w:val="0"/>
        <w:adjustRightInd w:val="0"/>
        <w:jc w:val="center"/>
        <w:rPr>
          <w:b/>
        </w:rPr>
      </w:pPr>
      <w:r w:rsidRPr="00D1210D">
        <w:rPr>
          <w:b/>
        </w:rPr>
        <w:t xml:space="preserve">(бездействие), </w:t>
      </w:r>
      <w:proofErr w:type="gramStart"/>
      <w:r w:rsidRPr="00D1210D">
        <w:rPr>
          <w:b/>
        </w:rPr>
        <w:t>принимаемые</w:t>
      </w:r>
      <w:proofErr w:type="gramEnd"/>
      <w:r w:rsidRPr="00D1210D">
        <w:rPr>
          <w:b/>
        </w:rPr>
        <w:t xml:space="preserve"> (осуществляемые) ими в ходе</w:t>
      </w:r>
    </w:p>
    <w:p w:rsidR="00EE56D8" w:rsidRPr="00D1210D" w:rsidRDefault="00EE56D8" w:rsidP="00EE56D8">
      <w:pPr>
        <w:autoSpaceDE w:val="0"/>
        <w:autoSpaceDN w:val="0"/>
        <w:adjustRightInd w:val="0"/>
        <w:jc w:val="center"/>
        <w:rPr>
          <w:b/>
        </w:rPr>
      </w:pPr>
      <w:r w:rsidRPr="00D1210D">
        <w:rPr>
          <w:b/>
        </w:rPr>
        <w:t>предоставления муниципальной услуги</w:t>
      </w:r>
    </w:p>
    <w:p w:rsidR="00EE56D8" w:rsidRPr="00D1210D" w:rsidRDefault="00EE56D8" w:rsidP="00EE56D8">
      <w:pPr>
        <w:autoSpaceDE w:val="0"/>
        <w:autoSpaceDN w:val="0"/>
        <w:adjustRightInd w:val="0"/>
        <w:ind w:firstLine="709"/>
        <w:jc w:val="both"/>
      </w:pPr>
      <w:r w:rsidRPr="00D1210D">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E56D8" w:rsidRPr="00D1210D" w:rsidRDefault="00EE56D8" w:rsidP="00EE56D8">
      <w:pPr>
        <w:autoSpaceDE w:val="0"/>
        <w:autoSpaceDN w:val="0"/>
        <w:adjustRightInd w:val="0"/>
        <w:ind w:firstLine="540"/>
        <w:jc w:val="both"/>
      </w:pPr>
      <w:r w:rsidRPr="00D1210D">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56D8" w:rsidRPr="00D1210D" w:rsidRDefault="00EE56D8" w:rsidP="00EE56D8">
      <w:pPr>
        <w:autoSpaceDE w:val="0"/>
        <w:autoSpaceDN w:val="0"/>
        <w:adjustRightInd w:val="0"/>
        <w:ind w:firstLine="540"/>
        <w:jc w:val="both"/>
        <w:rPr>
          <w:b/>
        </w:rPr>
      </w:pPr>
    </w:p>
    <w:p w:rsidR="00EE56D8" w:rsidRPr="00D1210D" w:rsidRDefault="00EE56D8" w:rsidP="00EE56D8">
      <w:pPr>
        <w:autoSpaceDE w:val="0"/>
        <w:autoSpaceDN w:val="0"/>
        <w:adjustRightInd w:val="0"/>
        <w:jc w:val="center"/>
        <w:outlineLvl w:val="0"/>
        <w:rPr>
          <w:b/>
        </w:rPr>
      </w:pPr>
      <w:r w:rsidRPr="00D1210D">
        <w:rPr>
          <w:b/>
        </w:rPr>
        <w:t xml:space="preserve">Требования к порядку и формам </w:t>
      </w:r>
      <w:proofErr w:type="gramStart"/>
      <w:r w:rsidRPr="00D1210D">
        <w:rPr>
          <w:b/>
        </w:rPr>
        <w:t>контроля за</w:t>
      </w:r>
      <w:proofErr w:type="gramEnd"/>
      <w:r w:rsidRPr="00D1210D">
        <w:rPr>
          <w:b/>
        </w:rPr>
        <w:t xml:space="preserve"> предоставлением</w:t>
      </w:r>
    </w:p>
    <w:p w:rsidR="00EE56D8" w:rsidRPr="00D1210D" w:rsidRDefault="00EE56D8" w:rsidP="00EE56D8">
      <w:pPr>
        <w:autoSpaceDE w:val="0"/>
        <w:autoSpaceDN w:val="0"/>
        <w:adjustRightInd w:val="0"/>
        <w:jc w:val="center"/>
        <w:rPr>
          <w:b/>
        </w:rPr>
      </w:pPr>
      <w:r w:rsidRPr="00D1210D">
        <w:rPr>
          <w:b/>
        </w:rPr>
        <w:t>муниципальной услуги, в том числе со стороны граждан,</w:t>
      </w:r>
    </w:p>
    <w:p w:rsidR="00EE56D8" w:rsidRPr="00D1210D" w:rsidRDefault="00EE56D8" w:rsidP="00EE56D8">
      <w:pPr>
        <w:autoSpaceDE w:val="0"/>
        <w:autoSpaceDN w:val="0"/>
        <w:adjustRightInd w:val="0"/>
        <w:jc w:val="center"/>
        <w:rPr>
          <w:b/>
        </w:rPr>
      </w:pPr>
      <w:r w:rsidRPr="00D1210D">
        <w:rPr>
          <w:b/>
        </w:rPr>
        <w:t>их объединений и организаций</w:t>
      </w:r>
    </w:p>
    <w:p w:rsidR="00EE56D8" w:rsidRPr="00D1210D" w:rsidRDefault="00EE56D8" w:rsidP="00EE56D8">
      <w:pPr>
        <w:autoSpaceDE w:val="0"/>
        <w:autoSpaceDN w:val="0"/>
        <w:adjustRightInd w:val="0"/>
        <w:ind w:firstLine="540"/>
        <w:jc w:val="both"/>
      </w:pPr>
      <w:r w:rsidRPr="00D1210D">
        <w:t xml:space="preserve">4.7. Граждане, их объединения и организации имеют право осуществлять </w:t>
      </w:r>
      <w:proofErr w:type="gramStart"/>
      <w:r w:rsidRPr="00D1210D">
        <w:t>контроль за</w:t>
      </w:r>
      <w:proofErr w:type="gramEnd"/>
      <w:r w:rsidRPr="00D1210D">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E56D8" w:rsidRPr="00D1210D" w:rsidRDefault="00EE56D8" w:rsidP="00EE56D8">
      <w:pPr>
        <w:autoSpaceDE w:val="0"/>
        <w:autoSpaceDN w:val="0"/>
        <w:adjustRightInd w:val="0"/>
        <w:ind w:firstLine="540"/>
        <w:jc w:val="both"/>
      </w:pPr>
      <w:r w:rsidRPr="00D1210D">
        <w:t>Граждане, их объединения и организации также имеют право:</w:t>
      </w:r>
    </w:p>
    <w:p w:rsidR="00EE56D8" w:rsidRPr="00D1210D" w:rsidRDefault="00EE56D8" w:rsidP="00EE56D8">
      <w:pPr>
        <w:autoSpaceDE w:val="0"/>
        <w:autoSpaceDN w:val="0"/>
        <w:adjustRightInd w:val="0"/>
        <w:ind w:firstLine="540"/>
        <w:jc w:val="both"/>
      </w:pPr>
      <w:r w:rsidRPr="00D1210D">
        <w:t>направлять замечания и предложения по улучшению доступности и качества предоставления муниципальной услуги;</w:t>
      </w:r>
    </w:p>
    <w:p w:rsidR="00EE56D8" w:rsidRPr="00D1210D" w:rsidRDefault="00EE56D8" w:rsidP="00EE56D8">
      <w:pPr>
        <w:autoSpaceDE w:val="0"/>
        <w:autoSpaceDN w:val="0"/>
        <w:adjustRightInd w:val="0"/>
        <w:ind w:firstLine="540"/>
        <w:jc w:val="both"/>
      </w:pPr>
      <w:r w:rsidRPr="00D1210D">
        <w:t>вносить предложения о мерах по устранению нарушений настоящего Административного регламента.</w:t>
      </w:r>
    </w:p>
    <w:p w:rsidR="00EE56D8" w:rsidRPr="00D1210D" w:rsidRDefault="00EE56D8" w:rsidP="00EE56D8">
      <w:pPr>
        <w:autoSpaceDE w:val="0"/>
        <w:autoSpaceDN w:val="0"/>
        <w:adjustRightInd w:val="0"/>
        <w:ind w:firstLine="540"/>
        <w:jc w:val="both"/>
      </w:pPr>
      <w:r w:rsidRPr="00D1210D">
        <w:t xml:space="preserve">4.8. </w:t>
      </w:r>
      <w:r>
        <w:t xml:space="preserve">Должностные лица Администрации </w:t>
      </w:r>
      <w:r w:rsidRPr="00D1210D">
        <w:t>принимают меры к прекращению допущенных нарушений, устраняют причины и условия, способствующие совершению нарушений.</w:t>
      </w:r>
    </w:p>
    <w:p w:rsidR="00EE56D8" w:rsidRPr="00D1210D" w:rsidRDefault="00EE56D8" w:rsidP="00EE56D8">
      <w:pPr>
        <w:autoSpaceDE w:val="0"/>
        <w:autoSpaceDN w:val="0"/>
        <w:adjustRightInd w:val="0"/>
        <w:ind w:firstLine="540"/>
        <w:jc w:val="both"/>
      </w:pPr>
      <w:r w:rsidRPr="00D1210D">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56D8" w:rsidRPr="00D1210D" w:rsidRDefault="00EE56D8" w:rsidP="00EE56D8">
      <w:pPr>
        <w:autoSpaceDE w:val="0"/>
        <w:autoSpaceDN w:val="0"/>
        <w:adjustRightInd w:val="0"/>
        <w:ind w:firstLine="709"/>
        <w:jc w:val="both"/>
      </w:pPr>
    </w:p>
    <w:p w:rsidR="00EE56D8" w:rsidRPr="00D1210D" w:rsidRDefault="00EE56D8" w:rsidP="00EE56D8">
      <w:pPr>
        <w:widowControl w:val="0"/>
        <w:autoSpaceDE w:val="0"/>
        <w:autoSpaceDN w:val="0"/>
        <w:adjustRightInd w:val="0"/>
        <w:ind w:firstLine="709"/>
        <w:jc w:val="center"/>
        <w:outlineLvl w:val="1"/>
        <w:rPr>
          <w:b/>
        </w:rPr>
      </w:pPr>
      <w:r w:rsidRPr="00D1210D">
        <w:rPr>
          <w:b/>
          <w:lang w:val="en-US"/>
        </w:rPr>
        <w:t>V</w:t>
      </w:r>
      <w:r w:rsidRPr="00D1210D">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E56D8" w:rsidRPr="00D1210D" w:rsidRDefault="00EE56D8" w:rsidP="00EE56D8">
      <w:pPr>
        <w:widowControl w:val="0"/>
        <w:autoSpaceDE w:val="0"/>
        <w:autoSpaceDN w:val="0"/>
        <w:adjustRightInd w:val="0"/>
        <w:ind w:firstLine="709"/>
        <w:jc w:val="both"/>
        <w:outlineLvl w:val="1"/>
      </w:pPr>
    </w:p>
    <w:p w:rsidR="00EE56D8" w:rsidRPr="00D1210D" w:rsidRDefault="00EE56D8" w:rsidP="00EE56D8">
      <w:pPr>
        <w:autoSpaceDE w:val="0"/>
        <w:autoSpaceDN w:val="0"/>
        <w:adjustRightInd w:val="0"/>
        <w:jc w:val="center"/>
        <w:outlineLvl w:val="0"/>
        <w:rPr>
          <w:b/>
        </w:rPr>
      </w:pPr>
      <w:proofErr w:type="gramStart"/>
      <w:r w:rsidRPr="00D1210D">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E56D8" w:rsidRPr="00D1210D" w:rsidRDefault="00EE56D8" w:rsidP="00EE56D8">
      <w:pPr>
        <w:autoSpaceDE w:val="0"/>
        <w:autoSpaceDN w:val="0"/>
        <w:adjustRightInd w:val="0"/>
        <w:ind w:firstLine="709"/>
        <w:jc w:val="both"/>
      </w:pPr>
      <w:r w:rsidRPr="00D1210D">
        <w:t>5.1. Заявитель имеет право на обжалование решения и (или) действ</w:t>
      </w:r>
      <w:r>
        <w:t>ий (бездействия) Администрации</w:t>
      </w:r>
      <w:proofErr w:type="gramStart"/>
      <w:r>
        <w:t xml:space="preserve"> </w:t>
      </w:r>
      <w:r w:rsidRPr="00D1210D">
        <w:t>,</w:t>
      </w:r>
      <w:proofErr w:type="gramEnd"/>
      <w:r w:rsidRPr="00D1210D">
        <w:t xml:space="preserve"> должностных лиц Админи</w:t>
      </w:r>
      <w:r>
        <w:t xml:space="preserve">страции </w:t>
      </w:r>
      <w:r w:rsidRPr="00D1210D">
        <w:t xml:space="preserve">, муниципальных служащих, </w:t>
      </w:r>
      <w:r w:rsidRPr="00D1210D">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D1210D">
          <w:rPr>
            <w:bCs/>
          </w:rPr>
          <w:t>частью 1.1 статьи 16</w:t>
        </w:r>
      </w:hyperlink>
      <w:r w:rsidRPr="00D1210D">
        <w:rPr>
          <w:bCs/>
        </w:rPr>
        <w:t xml:space="preserve"> Федерального закона № 210-ФЗ (далее – привлекаемая организация), и их работников </w:t>
      </w:r>
      <w:r w:rsidRPr="00D1210D">
        <w:t>в досудебном (внесудебном) порядке (далее – жалоба).</w:t>
      </w:r>
    </w:p>
    <w:p w:rsidR="00EE56D8" w:rsidRPr="00D1210D" w:rsidRDefault="00EE56D8" w:rsidP="00EE56D8">
      <w:pPr>
        <w:autoSpaceDE w:val="0"/>
        <w:autoSpaceDN w:val="0"/>
        <w:adjustRightInd w:val="0"/>
        <w:ind w:firstLine="709"/>
        <w:jc w:val="both"/>
        <w:outlineLvl w:val="0"/>
        <w:rPr>
          <w:b/>
        </w:rPr>
      </w:pPr>
    </w:p>
    <w:p w:rsidR="00EE56D8" w:rsidRPr="00D1210D" w:rsidRDefault="00EE56D8" w:rsidP="00EE56D8">
      <w:pPr>
        <w:autoSpaceDE w:val="0"/>
        <w:autoSpaceDN w:val="0"/>
        <w:adjustRightInd w:val="0"/>
        <w:jc w:val="center"/>
        <w:outlineLvl w:val="0"/>
        <w:rPr>
          <w:b/>
        </w:rPr>
      </w:pPr>
      <w:r w:rsidRPr="00D1210D">
        <w:rPr>
          <w:b/>
        </w:rPr>
        <w:t>Предмет жалобы</w:t>
      </w:r>
    </w:p>
    <w:p w:rsidR="00EE56D8" w:rsidRPr="00D1210D" w:rsidRDefault="00EE56D8" w:rsidP="00EE56D8">
      <w:pPr>
        <w:autoSpaceDE w:val="0"/>
        <w:autoSpaceDN w:val="0"/>
        <w:adjustRightInd w:val="0"/>
        <w:ind w:firstLine="709"/>
        <w:jc w:val="both"/>
      </w:pPr>
      <w:r w:rsidRPr="00D1210D">
        <w:t>5.2. Предметом досудебного (внесудебного) обжалования являются решения и действия (бездействие) Администр</w:t>
      </w:r>
      <w:r>
        <w:t xml:space="preserve">ации, </w:t>
      </w:r>
      <w:r w:rsidRPr="00D1210D">
        <w:t>предоставляющей (его) муниципальную услугу, а также е</w:t>
      </w:r>
      <w:proofErr w:type="gramStart"/>
      <w:r w:rsidRPr="00D1210D">
        <w:t>е(</w:t>
      </w:r>
      <w:proofErr w:type="gramEnd"/>
      <w:r w:rsidRPr="00D1210D">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D1210D">
          <w:rPr>
            <w:rStyle w:val="a7"/>
          </w:rPr>
          <w:t>статьями 11.1</w:t>
        </w:r>
      </w:hyperlink>
      <w:r w:rsidRPr="00D1210D">
        <w:t xml:space="preserve"> и </w:t>
      </w:r>
      <w:hyperlink r:id="rId19" w:history="1">
        <w:r w:rsidRPr="00D1210D">
          <w:rPr>
            <w:rStyle w:val="a7"/>
          </w:rPr>
          <w:t>11.2</w:t>
        </w:r>
      </w:hyperlink>
      <w:r w:rsidRPr="00D1210D">
        <w:t xml:space="preserve"> Федерального закона № 210-ФЗ, в том числе в следующих случаях:</w:t>
      </w:r>
    </w:p>
    <w:p w:rsidR="00EE56D8" w:rsidRPr="00D1210D" w:rsidRDefault="00EE56D8" w:rsidP="00EE56D8">
      <w:pPr>
        <w:autoSpaceDE w:val="0"/>
        <w:autoSpaceDN w:val="0"/>
        <w:adjustRightInd w:val="0"/>
        <w:ind w:firstLine="709"/>
        <w:jc w:val="both"/>
      </w:pPr>
      <w:r w:rsidRPr="00D1210D">
        <w:t xml:space="preserve">нарушение срока регистрации запроса о предоставлении муниципальной услуги, комплексного запроса, указанного в статье 15.1 </w:t>
      </w:r>
      <w:r w:rsidRPr="00D1210D">
        <w:rPr>
          <w:bCs/>
        </w:rPr>
        <w:t>Федерального закона № 210-ФЗ</w:t>
      </w:r>
      <w:r w:rsidRPr="00D1210D">
        <w:t>;</w:t>
      </w:r>
    </w:p>
    <w:p w:rsidR="00EE56D8" w:rsidRPr="00D1210D" w:rsidRDefault="00EE56D8" w:rsidP="00EE56D8">
      <w:pPr>
        <w:autoSpaceDE w:val="0"/>
        <w:autoSpaceDN w:val="0"/>
        <w:adjustRightInd w:val="0"/>
        <w:ind w:firstLine="709"/>
        <w:jc w:val="both"/>
      </w:pPr>
      <w:r w:rsidRPr="00D1210D">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1210D">
          <w:t>частью 1.3 статьи 16</w:t>
        </w:r>
      </w:hyperlink>
      <w:r w:rsidRPr="00D1210D">
        <w:t xml:space="preserve"> Федерального закона № 210-ФЗ;</w:t>
      </w:r>
    </w:p>
    <w:p w:rsidR="00EE56D8" w:rsidRPr="00D1210D" w:rsidRDefault="00EE56D8" w:rsidP="00EE56D8">
      <w:pPr>
        <w:autoSpaceDE w:val="0"/>
        <w:autoSpaceDN w:val="0"/>
        <w:adjustRightInd w:val="0"/>
        <w:ind w:firstLine="540"/>
        <w:jc w:val="both"/>
      </w:pPr>
      <w:r w:rsidRPr="00D1210D">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E56D8" w:rsidRPr="00D1210D" w:rsidRDefault="00EE56D8" w:rsidP="00EE56D8">
      <w:pPr>
        <w:autoSpaceDE w:val="0"/>
        <w:autoSpaceDN w:val="0"/>
        <w:adjustRightInd w:val="0"/>
        <w:ind w:firstLine="709"/>
        <w:jc w:val="both"/>
      </w:pPr>
      <w:r w:rsidRPr="00D1210D">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E56D8" w:rsidRPr="00D1210D" w:rsidRDefault="00EE56D8" w:rsidP="00EE56D8">
      <w:pPr>
        <w:autoSpaceDE w:val="0"/>
        <w:autoSpaceDN w:val="0"/>
        <w:adjustRightInd w:val="0"/>
        <w:ind w:firstLine="709"/>
        <w:jc w:val="both"/>
      </w:pPr>
      <w:r w:rsidRPr="00D1210D">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D1210D">
        <w:lastRenderedPageBreak/>
        <w:t xml:space="preserve">обжалуются, возложена функция по предоставлению муниципальной услуги в полном объеме, в порядке, определенном </w:t>
      </w:r>
      <w:hyperlink r:id="rId21" w:history="1">
        <w:r w:rsidRPr="00D1210D">
          <w:t>частью 1.3 статьи 16</w:t>
        </w:r>
      </w:hyperlink>
      <w:r w:rsidRPr="00D1210D">
        <w:t xml:space="preserve"> Федерального закона № 210-ФЗ;</w:t>
      </w:r>
    </w:p>
    <w:p w:rsidR="00EE56D8" w:rsidRPr="00D1210D" w:rsidRDefault="00EE56D8" w:rsidP="00EE56D8">
      <w:pPr>
        <w:autoSpaceDE w:val="0"/>
        <w:autoSpaceDN w:val="0"/>
        <w:adjustRightInd w:val="0"/>
        <w:ind w:firstLine="851"/>
        <w:jc w:val="both"/>
      </w:pPr>
      <w:r w:rsidRPr="00D1210D">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E56D8" w:rsidRPr="00D1210D" w:rsidRDefault="00EE56D8" w:rsidP="00EE56D8">
      <w:pPr>
        <w:autoSpaceDE w:val="0"/>
        <w:autoSpaceDN w:val="0"/>
        <w:adjustRightInd w:val="0"/>
        <w:ind w:firstLine="709"/>
        <w:jc w:val="both"/>
      </w:pPr>
      <w:proofErr w:type="gramStart"/>
      <w:r>
        <w:t>отказ Администрации</w:t>
      </w:r>
      <w:r w:rsidRPr="00D1210D">
        <w:t>, д</w:t>
      </w:r>
      <w:r>
        <w:t xml:space="preserve">олжностного лица Администрации </w:t>
      </w:r>
      <w:r w:rsidRPr="00D1210D">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210D">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1210D">
          <w:t>частью 1.3 статьи 16</w:t>
        </w:r>
      </w:hyperlink>
      <w:r w:rsidRPr="00D1210D">
        <w:t xml:space="preserve"> Федерального закона № 210-ФЗ;</w:t>
      </w:r>
    </w:p>
    <w:p w:rsidR="00EE56D8" w:rsidRPr="00D1210D" w:rsidRDefault="00EE56D8" w:rsidP="00EE56D8">
      <w:pPr>
        <w:autoSpaceDE w:val="0"/>
        <w:autoSpaceDN w:val="0"/>
        <w:adjustRightInd w:val="0"/>
        <w:ind w:firstLine="709"/>
        <w:jc w:val="both"/>
      </w:pPr>
      <w:r w:rsidRPr="00D1210D">
        <w:t>нарушение срока или порядка выдачи документов по результатам предоставления муниципальной услуги;</w:t>
      </w:r>
    </w:p>
    <w:p w:rsidR="00EE56D8" w:rsidRPr="00D1210D" w:rsidRDefault="00EE56D8" w:rsidP="00EE56D8">
      <w:pPr>
        <w:autoSpaceDE w:val="0"/>
        <w:autoSpaceDN w:val="0"/>
        <w:adjustRightInd w:val="0"/>
        <w:ind w:firstLine="709"/>
        <w:jc w:val="both"/>
      </w:pPr>
      <w:proofErr w:type="gramStart"/>
      <w:r w:rsidRPr="00D1210D">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1210D">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1210D">
          <w:t>частью 1.3 статьи 16</w:t>
        </w:r>
      </w:hyperlink>
      <w:r w:rsidRPr="00D1210D">
        <w:t xml:space="preserve"> Федерального закона № 210-ФЗ;</w:t>
      </w:r>
    </w:p>
    <w:p w:rsidR="00EE56D8" w:rsidRDefault="00EE56D8" w:rsidP="00EE56D8">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E56D8" w:rsidRPr="00D1210D" w:rsidRDefault="00EE56D8" w:rsidP="00EE56D8">
      <w:pPr>
        <w:pStyle w:val="HTML"/>
        <w:ind w:firstLine="709"/>
        <w:jc w:val="both"/>
        <w:rPr>
          <w:rFonts w:ascii="Times New Roman" w:eastAsiaTheme="minorHAnsi" w:hAnsi="Times New Roman" w:cs="Times New Roman"/>
          <w:sz w:val="24"/>
          <w:szCs w:val="24"/>
          <w:lang w:eastAsia="en-US"/>
        </w:rPr>
      </w:pPr>
    </w:p>
    <w:p w:rsidR="00EE56D8" w:rsidRPr="00D1210D" w:rsidRDefault="00EE56D8" w:rsidP="00EE56D8">
      <w:pPr>
        <w:autoSpaceDE w:val="0"/>
        <w:autoSpaceDN w:val="0"/>
        <w:adjustRightInd w:val="0"/>
        <w:ind w:firstLine="709"/>
        <w:jc w:val="both"/>
      </w:pPr>
    </w:p>
    <w:p w:rsidR="00EE56D8" w:rsidRPr="00D1210D" w:rsidRDefault="00EE56D8" w:rsidP="00EE56D8">
      <w:pPr>
        <w:autoSpaceDE w:val="0"/>
        <w:autoSpaceDN w:val="0"/>
        <w:adjustRightInd w:val="0"/>
        <w:jc w:val="center"/>
        <w:rPr>
          <w:b/>
        </w:rPr>
      </w:pPr>
      <w:r w:rsidRPr="00D1210D">
        <w:rPr>
          <w:b/>
        </w:rPr>
        <w:t xml:space="preserve">Органы местного самоуправления, организации и </w:t>
      </w:r>
      <w:r w:rsidRPr="00D1210D">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E56D8" w:rsidRPr="00D1210D" w:rsidRDefault="00EE56D8" w:rsidP="00EE56D8">
      <w:pPr>
        <w:autoSpaceDE w:val="0"/>
        <w:autoSpaceDN w:val="0"/>
        <w:adjustRightInd w:val="0"/>
        <w:ind w:firstLine="709"/>
        <w:jc w:val="both"/>
      </w:pPr>
      <w:r w:rsidRPr="00D1210D">
        <w:t>5.3. Жалоба на решения и действия (бездействие), д</w:t>
      </w:r>
      <w:r>
        <w:t>олжностного лица Администрации</w:t>
      </w:r>
      <w:proofErr w:type="gramStart"/>
      <w:r>
        <w:t xml:space="preserve"> </w:t>
      </w:r>
      <w:r w:rsidRPr="00D1210D">
        <w:t>,</w:t>
      </w:r>
      <w:proofErr w:type="gramEnd"/>
      <w:r w:rsidRPr="00D1210D">
        <w:t xml:space="preserve"> муниципального служащего подается руководителю Администрации.</w:t>
      </w:r>
    </w:p>
    <w:p w:rsidR="00EE56D8" w:rsidRPr="00D1210D" w:rsidRDefault="00EE56D8" w:rsidP="00EE56D8">
      <w:pPr>
        <w:autoSpaceDE w:val="0"/>
        <w:autoSpaceDN w:val="0"/>
        <w:adjustRightInd w:val="0"/>
        <w:ind w:firstLine="709"/>
        <w:jc w:val="both"/>
      </w:pPr>
      <w:r w:rsidRPr="00D1210D">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E56D8" w:rsidRPr="00D1210D" w:rsidRDefault="00EE56D8" w:rsidP="00EE56D8">
      <w:pPr>
        <w:autoSpaceDE w:val="0"/>
        <w:autoSpaceDN w:val="0"/>
        <w:adjustRightInd w:val="0"/>
        <w:ind w:firstLine="709"/>
        <w:jc w:val="both"/>
      </w:pPr>
      <w:r w:rsidRPr="00D1210D">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E56D8" w:rsidRPr="00D1210D" w:rsidRDefault="00EE56D8" w:rsidP="00EE56D8">
      <w:pPr>
        <w:autoSpaceDE w:val="0"/>
        <w:autoSpaceDN w:val="0"/>
        <w:adjustRightInd w:val="0"/>
        <w:ind w:firstLine="540"/>
        <w:jc w:val="both"/>
        <w:rPr>
          <w:bCs/>
        </w:rPr>
      </w:pPr>
      <w:r w:rsidRPr="00D1210D">
        <w:rPr>
          <w:bCs/>
        </w:rPr>
        <w:t>Жалобы на решения и действия (бездействие) работников привлекаемых организаций подаются руководителям этих организаций.</w:t>
      </w:r>
    </w:p>
    <w:p w:rsidR="00EE56D8" w:rsidRPr="00D1210D" w:rsidRDefault="00EE56D8" w:rsidP="00EE56D8">
      <w:pPr>
        <w:autoSpaceDE w:val="0"/>
        <w:autoSpaceDN w:val="0"/>
        <w:adjustRightInd w:val="0"/>
        <w:ind w:firstLine="709"/>
        <w:jc w:val="both"/>
      </w:pPr>
      <w:r w:rsidRPr="00D1210D">
        <w:lastRenderedPageBreak/>
        <w:t>В Админ</w:t>
      </w:r>
      <w:r>
        <w:t>истрации</w:t>
      </w:r>
      <w:proofErr w:type="gramStart"/>
      <w:r>
        <w:t xml:space="preserve"> </w:t>
      </w:r>
      <w:r w:rsidRPr="00D1210D">
        <w:t>,</w:t>
      </w:r>
      <w:proofErr w:type="gramEnd"/>
      <w:r w:rsidRPr="00D1210D">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E56D8" w:rsidRPr="00D1210D" w:rsidRDefault="00EE56D8" w:rsidP="00EE56D8">
      <w:pPr>
        <w:autoSpaceDE w:val="0"/>
        <w:autoSpaceDN w:val="0"/>
        <w:adjustRightInd w:val="0"/>
        <w:ind w:firstLine="709"/>
        <w:jc w:val="both"/>
      </w:pPr>
    </w:p>
    <w:p w:rsidR="00EE56D8" w:rsidRPr="00D1210D" w:rsidRDefault="00EE56D8" w:rsidP="00EE56D8">
      <w:pPr>
        <w:autoSpaceDE w:val="0"/>
        <w:autoSpaceDN w:val="0"/>
        <w:adjustRightInd w:val="0"/>
        <w:jc w:val="center"/>
        <w:outlineLvl w:val="0"/>
        <w:rPr>
          <w:b/>
        </w:rPr>
      </w:pPr>
      <w:r w:rsidRPr="00D1210D">
        <w:rPr>
          <w:b/>
        </w:rPr>
        <w:t>Порядок подачи и рассмотрения жалобы</w:t>
      </w:r>
    </w:p>
    <w:p w:rsidR="00EE56D8" w:rsidRPr="00D1210D" w:rsidRDefault="00EE56D8" w:rsidP="00EE56D8">
      <w:pPr>
        <w:autoSpaceDE w:val="0"/>
        <w:autoSpaceDN w:val="0"/>
        <w:adjustRightInd w:val="0"/>
        <w:ind w:firstLine="709"/>
        <w:jc w:val="both"/>
      </w:pPr>
      <w:r w:rsidRPr="00D1210D">
        <w:t>5.4. Жалоба подается в письменной форме на бумажном носителе, в том числе по почте, а также при личном приеме заявителя, или в электронном виде.</w:t>
      </w:r>
    </w:p>
    <w:p w:rsidR="00EE56D8" w:rsidRPr="00D1210D" w:rsidRDefault="00EE56D8" w:rsidP="00EE56D8">
      <w:pPr>
        <w:autoSpaceDE w:val="0"/>
        <w:autoSpaceDN w:val="0"/>
        <w:adjustRightInd w:val="0"/>
        <w:ind w:firstLine="709"/>
        <w:jc w:val="both"/>
      </w:pPr>
      <w:r w:rsidRPr="00D1210D">
        <w:t>Жалоба должна содержать:</w:t>
      </w:r>
    </w:p>
    <w:p w:rsidR="00EE56D8" w:rsidRPr="00D1210D" w:rsidRDefault="00EE56D8" w:rsidP="00EE56D8">
      <w:pPr>
        <w:autoSpaceDE w:val="0"/>
        <w:autoSpaceDN w:val="0"/>
        <w:adjustRightInd w:val="0"/>
        <w:ind w:firstLine="709"/>
        <w:jc w:val="both"/>
      </w:pPr>
      <w:proofErr w:type="gramStart"/>
      <w:r w:rsidRPr="00D1210D">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E56D8" w:rsidRPr="00D1210D" w:rsidRDefault="00EE56D8" w:rsidP="00EE56D8">
      <w:pPr>
        <w:autoSpaceDE w:val="0"/>
        <w:autoSpaceDN w:val="0"/>
        <w:adjustRightInd w:val="0"/>
        <w:ind w:firstLine="709"/>
        <w:jc w:val="both"/>
      </w:pPr>
      <w:proofErr w:type="gramStart"/>
      <w:r w:rsidRPr="00D1210D">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56D8" w:rsidRPr="00D1210D" w:rsidRDefault="00EE56D8" w:rsidP="00EE56D8">
      <w:pPr>
        <w:autoSpaceDE w:val="0"/>
        <w:autoSpaceDN w:val="0"/>
        <w:adjustRightInd w:val="0"/>
        <w:ind w:firstLine="709"/>
        <w:jc w:val="both"/>
      </w:pPr>
      <w:r w:rsidRPr="00D1210D">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E56D8" w:rsidRPr="00D1210D" w:rsidRDefault="00EE56D8" w:rsidP="00EE56D8">
      <w:pPr>
        <w:autoSpaceDE w:val="0"/>
        <w:autoSpaceDN w:val="0"/>
        <w:adjustRightInd w:val="0"/>
        <w:ind w:firstLine="709"/>
        <w:jc w:val="both"/>
      </w:pPr>
      <w:r w:rsidRPr="00D1210D">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1210D">
        <w:t>.</w:t>
      </w:r>
    </w:p>
    <w:p w:rsidR="00EE56D8" w:rsidRPr="00D1210D" w:rsidRDefault="00EE56D8" w:rsidP="00EE56D8">
      <w:pPr>
        <w:autoSpaceDE w:val="0"/>
        <w:autoSpaceDN w:val="0"/>
        <w:adjustRightInd w:val="0"/>
        <w:ind w:firstLine="709"/>
        <w:jc w:val="both"/>
      </w:pPr>
      <w:r w:rsidRPr="00D1210D">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1210D">
        <w:t>представлена</w:t>
      </w:r>
      <w:proofErr w:type="gramEnd"/>
      <w:r w:rsidRPr="00D1210D">
        <w:t>:</w:t>
      </w:r>
    </w:p>
    <w:p w:rsidR="00EE56D8" w:rsidRPr="00D1210D" w:rsidRDefault="00EE56D8" w:rsidP="00EE56D8">
      <w:pPr>
        <w:autoSpaceDE w:val="0"/>
        <w:autoSpaceDN w:val="0"/>
        <w:adjustRightInd w:val="0"/>
        <w:ind w:firstLine="709"/>
        <w:jc w:val="both"/>
      </w:pPr>
      <w:r w:rsidRPr="00D1210D">
        <w:t xml:space="preserve">а) оформленная в соответствии с </w:t>
      </w:r>
      <w:hyperlink r:id="rId24" w:history="1">
        <w:r w:rsidRPr="00D1210D">
          <w:t>законодательством</w:t>
        </w:r>
      </w:hyperlink>
      <w:r w:rsidRPr="00D1210D">
        <w:t xml:space="preserve"> Российской Федерации доверенность (для физических лиц);</w:t>
      </w:r>
    </w:p>
    <w:p w:rsidR="00EE56D8" w:rsidRPr="00D1210D" w:rsidRDefault="00EE56D8" w:rsidP="00EE56D8">
      <w:pPr>
        <w:autoSpaceDE w:val="0"/>
        <w:autoSpaceDN w:val="0"/>
        <w:adjustRightInd w:val="0"/>
        <w:ind w:firstLine="709"/>
        <w:jc w:val="both"/>
      </w:pPr>
      <w:r w:rsidRPr="00D121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E56D8" w:rsidRPr="00D1210D" w:rsidRDefault="00EE56D8" w:rsidP="00EE56D8">
      <w:pPr>
        <w:autoSpaceDE w:val="0"/>
        <w:autoSpaceDN w:val="0"/>
        <w:adjustRightInd w:val="0"/>
        <w:ind w:firstLine="709"/>
        <w:jc w:val="both"/>
      </w:pPr>
      <w:r w:rsidRPr="00D121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56D8" w:rsidRPr="00D1210D" w:rsidRDefault="00EE56D8" w:rsidP="00EE56D8">
      <w:pPr>
        <w:autoSpaceDE w:val="0"/>
        <w:autoSpaceDN w:val="0"/>
        <w:adjustRightInd w:val="0"/>
        <w:ind w:firstLine="709"/>
        <w:jc w:val="both"/>
      </w:pPr>
      <w:r w:rsidRPr="00D1210D">
        <w:t>5.5. Прием жалоб в письменной форме осуществляется:</w:t>
      </w:r>
    </w:p>
    <w:p w:rsidR="00EE56D8" w:rsidRPr="00D1210D" w:rsidRDefault="00EE56D8" w:rsidP="00EE56D8">
      <w:pPr>
        <w:autoSpaceDE w:val="0"/>
        <w:autoSpaceDN w:val="0"/>
        <w:adjustRightInd w:val="0"/>
        <w:ind w:firstLine="709"/>
        <w:jc w:val="both"/>
      </w:pPr>
      <w:r>
        <w:t xml:space="preserve">5.5.1. Администрацией </w:t>
      </w:r>
      <w:r w:rsidRPr="00D1210D">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E56D8" w:rsidRPr="00D1210D" w:rsidRDefault="00EE56D8" w:rsidP="00EE56D8">
      <w:pPr>
        <w:autoSpaceDE w:val="0"/>
        <w:autoSpaceDN w:val="0"/>
        <w:adjustRightInd w:val="0"/>
        <w:ind w:firstLine="709"/>
        <w:jc w:val="both"/>
      </w:pPr>
      <w:r w:rsidRPr="00D1210D">
        <w:t>Время приема жалоб должно совпадать со временем предоставления муниципальной услуги.</w:t>
      </w:r>
    </w:p>
    <w:p w:rsidR="00EE56D8" w:rsidRPr="00D1210D" w:rsidRDefault="00EE56D8" w:rsidP="00EE56D8">
      <w:pPr>
        <w:autoSpaceDE w:val="0"/>
        <w:autoSpaceDN w:val="0"/>
        <w:adjustRightInd w:val="0"/>
        <w:ind w:firstLine="709"/>
        <w:jc w:val="both"/>
      </w:pPr>
      <w:r w:rsidRPr="00D1210D">
        <w:t>Жалоба в письменной форме может быть также направлена по почте.</w:t>
      </w:r>
    </w:p>
    <w:p w:rsidR="00EE56D8" w:rsidRPr="00D1210D" w:rsidRDefault="00EE56D8" w:rsidP="00EE56D8">
      <w:pPr>
        <w:autoSpaceDE w:val="0"/>
        <w:autoSpaceDN w:val="0"/>
        <w:adjustRightInd w:val="0"/>
        <w:ind w:firstLine="709"/>
        <w:jc w:val="both"/>
      </w:pPr>
      <w:r w:rsidRPr="00D1210D">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56D8" w:rsidRPr="00D1210D" w:rsidRDefault="00EE56D8" w:rsidP="00EE56D8">
      <w:pPr>
        <w:autoSpaceDE w:val="0"/>
        <w:autoSpaceDN w:val="0"/>
        <w:adjustRightInd w:val="0"/>
        <w:ind w:firstLine="709"/>
        <w:jc w:val="both"/>
        <w:rPr>
          <w:bCs/>
        </w:rPr>
      </w:pPr>
      <w:r w:rsidRPr="00D1210D">
        <w:lastRenderedPageBreak/>
        <w:t>5.5.2. М</w:t>
      </w:r>
      <w:r w:rsidRPr="00D1210D">
        <w:rPr>
          <w:bCs/>
        </w:rPr>
        <w:t xml:space="preserve">ногофункциональным центром или привлекаемой организацией. </w:t>
      </w:r>
    </w:p>
    <w:p w:rsidR="00EE56D8" w:rsidRPr="00D1210D" w:rsidRDefault="00EE56D8" w:rsidP="00EE56D8">
      <w:pPr>
        <w:autoSpaceDE w:val="0"/>
        <w:autoSpaceDN w:val="0"/>
        <w:adjustRightInd w:val="0"/>
        <w:ind w:firstLine="709"/>
        <w:jc w:val="both"/>
        <w:rPr>
          <w:bCs/>
        </w:rPr>
      </w:pPr>
      <w:r w:rsidRPr="00D1210D">
        <w:rPr>
          <w:bCs/>
        </w:rPr>
        <w:t>При поступлении жалобы на</w:t>
      </w:r>
      <w:r w:rsidRPr="00D1210D">
        <w:t xml:space="preserve"> решения и (или) действия (бездействи</w:t>
      </w:r>
      <w:r>
        <w:t xml:space="preserve">я) Администрации, </w:t>
      </w:r>
      <w:r w:rsidRPr="00D1210D">
        <w:t>е</w:t>
      </w:r>
      <w:proofErr w:type="gramStart"/>
      <w:r w:rsidRPr="00D1210D">
        <w:t>е(</w:t>
      </w:r>
      <w:proofErr w:type="gramEnd"/>
      <w:r w:rsidRPr="00D1210D">
        <w:t>его) должностного лица, муниципального служащего,</w:t>
      </w:r>
      <w:r w:rsidRPr="00D1210D">
        <w:rPr>
          <w:bCs/>
        </w:rPr>
        <w:t xml:space="preserve"> многофункциональный центр или привлекаемая организация обеспечивают ее передачу в </w:t>
      </w:r>
      <w:r w:rsidRPr="00D1210D">
        <w:t xml:space="preserve">Администрацию </w:t>
      </w:r>
      <w:r w:rsidRPr="00D1210D">
        <w:rPr>
          <w:bCs/>
        </w:rPr>
        <w:t xml:space="preserve"> в порядке и сроки, которые установлены соглашением о взаимодействии между многофункциональным центром и </w:t>
      </w:r>
      <w:r>
        <w:t xml:space="preserve">Администрацией, </w:t>
      </w:r>
      <w:r w:rsidRPr="00D1210D">
        <w:rPr>
          <w:bCs/>
        </w:rPr>
        <w:t>предоставляющим муниципальную услугу, но не позднее следующего рабочего дня со дня поступления жалобы.</w:t>
      </w:r>
    </w:p>
    <w:p w:rsidR="00EE56D8" w:rsidRPr="00D1210D" w:rsidRDefault="00EE56D8" w:rsidP="00EE56D8">
      <w:pPr>
        <w:autoSpaceDE w:val="0"/>
        <w:autoSpaceDN w:val="0"/>
        <w:adjustRightInd w:val="0"/>
        <w:ind w:firstLine="709"/>
        <w:jc w:val="both"/>
      </w:pPr>
      <w:r w:rsidRPr="00D1210D">
        <w:t>При этом срок рассмотрения жалобы исчисляется со дня реги</w:t>
      </w:r>
      <w:r>
        <w:t>страции жалобы в Администрации.</w:t>
      </w:r>
    </w:p>
    <w:p w:rsidR="00EE56D8" w:rsidRPr="00D1210D" w:rsidRDefault="00EE56D8" w:rsidP="00EE56D8">
      <w:pPr>
        <w:autoSpaceDE w:val="0"/>
        <w:autoSpaceDN w:val="0"/>
        <w:adjustRightInd w:val="0"/>
        <w:ind w:firstLine="709"/>
        <w:jc w:val="both"/>
      </w:pPr>
      <w:r w:rsidRPr="00D1210D">
        <w:t>5.6. В электронном виде жалоба может быть подана заявителем посредством:</w:t>
      </w:r>
    </w:p>
    <w:p w:rsidR="00EE56D8" w:rsidRPr="00D1210D" w:rsidRDefault="00EE56D8" w:rsidP="00EE56D8">
      <w:pPr>
        <w:autoSpaceDE w:val="0"/>
        <w:autoSpaceDN w:val="0"/>
        <w:adjustRightInd w:val="0"/>
        <w:ind w:firstLine="709"/>
        <w:jc w:val="both"/>
      </w:pPr>
      <w:r w:rsidRPr="00D1210D">
        <w:t xml:space="preserve">5.6.1. официального сайта Администрации </w:t>
      </w:r>
      <w:r>
        <w:t xml:space="preserve">сельского поселения </w:t>
      </w:r>
      <w:proofErr w:type="spellStart"/>
      <w:r>
        <w:t>Кургатовский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w:t>
      </w:r>
    </w:p>
    <w:p w:rsidR="00EE56D8" w:rsidRPr="00D1210D" w:rsidRDefault="00EE56D8" w:rsidP="00EE56D8">
      <w:pPr>
        <w:autoSpaceDE w:val="0"/>
        <w:autoSpaceDN w:val="0"/>
        <w:adjustRightInd w:val="0"/>
        <w:ind w:firstLine="709"/>
        <w:jc w:val="both"/>
      </w:pPr>
      <w:r w:rsidRPr="00D1210D">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E56D8" w:rsidRPr="00D1210D" w:rsidRDefault="00EE56D8" w:rsidP="00EE56D8">
      <w:pPr>
        <w:autoSpaceDE w:val="0"/>
        <w:autoSpaceDN w:val="0"/>
        <w:adjustRightInd w:val="0"/>
        <w:ind w:firstLine="709"/>
        <w:jc w:val="both"/>
      </w:pPr>
      <w:r w:rsidRPr="00D1210D">
        <w:t xml:space="preserve">При подаче жалобы в электронном виде документы, указанные в </w:t>
      </w:r>
      <w:hyperlink r:id="rId25" w:anchor="Par33" w:history="1">
        <w:r w:rsidRPr="00D1210D">
          <w:rPr>
            <w:rStyle w:val="a7"/>
          </w:rPr>
          <w:t>пункте 5.4</w:t>
        </w:r>
      </w:hyperlink>
      <w:r w:rsidRPr="00D1210D">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56D8" w:rsidRPr="00D73A2A" w:rsidRDefault="00EE56D8" w:rsidP="00EE56D8">
      <w:pPr>
        <w:autoSpaceDE w:val="0"/>
        <w:autoSpaceDN w:val="0"/>
        <w:adjustRightInd w:val="0"/>
        <w:ind w:firstLine="709"/>
        <w:jc w:val="both"/>
        <w:outlineLvl w:val="0"/>
      </w:pPr>
      <w:r w:rsidRPr="00D1210D">
        <w:t>В случае</w:t>
      </w:r>
      <w:proofErr w:type="gramStart"/>
      <w:r w:rsidRPr="00D1210D">
        <w:t>,</w:t>
      </w:r>
      <w:proofErr w:type="gramEnd"/>
      <w:r w:rsidRPr="00D1210D">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w:t>
      </w:r>
      <w:r>
        <w:t>ителя о перенаправлении жалобы.</w:t>
      </w:r>
    </w:p>
    <w:p w:rsidR="00EE56D8" w:rsidRPr="00D1210D" w:rsidRDefault="00EE56D8" w:rsidP="00EE56D8">
      <w:pPr>
        <w:autoSpaceDE w:val="0"/>
        <w:autoSpaceDN w:val="0"/>
        <w:adjustRightInd w:val="0"/>
        <w:ind w:firstLine="142"/>
        <w:jc w:val="center"/>
        <w:outlineLvl w:val="0"/>
        <w:rPr>
          <w:b/>
        </w:rPr>
      </w:pPr>
      <w:r w:rsidRPr="00D1210D">
        <w:rPr>
          <w:b/>
        </w:rPr>
        <w:t>Сроки рассмотрения жалобы</w:t>
      </w:r>
    </w:p>
    <w:p w:rsidR="00EE56D8" w:rsidRPr="00D1210D" w:rsidRDefault="00EE56D8" w:rsidP="00EE56D8">
      <w:pPr>
        <w:autoSpaceDE w:val="0"/>
        <w:autoSpaceDN w:val="0"/>
        <w:adjustRightInd w:val="0"/>
        <w:ind w:firstLine="709"/>
        <w:jc w:val="both"/>
      </w:pPr>
      <w:r w:rsidRPr="00D1210D">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E56D8" w:rsidRPr="00D1210D" w:rsidRDefault="00EE56D8" w:rsidP="00EE56D8">
      <w:pPr>
        <w:autoSpaceDE w:val="0"/>
        <w:autoSpaceDN w:val="0"/>
        <w:adjustRightInd w:val="0"/>
        <w:ind w:firstLine="709"/>
        <w:jc w:val="both"/>
      </w:pPr>
      <w:r w:rsidRPr="00D1210D">
        <w:t>В случае обжалования отказа Администрации, е</w:t>
      </w:r>
      <w:proofErr w:type="gramStart"/>
      <w:r w:rsidRPr="00D1210D">
        <w:t>е(</w:t>
      </w:r>
      <w:proofErr w:type="gramEnd"/>
      <w:r w:rsidRPr="00D1210D">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w:t>
      </w:r>
      <w:r>
        <w:t>чих дней со дня ее регистрации.</w:t>
      </w:r>
    </w:p>
    <w:p w:rsidR="00EE56D8" w:rsidRPr="00D1210D" w:rsidRDefault="00EE56D8" w:rsidP="00EE56D8">
      <w:pPr>
        <w:autoSpaceDE w:val="0"/>
        <w:autoSpaceDN w:val="0"/>
        <w:adjustRightInd w:val="0"/>
        <w:ind w:firstLine="709"/>
        <w:jc w:val="center"/>
        <w:outlineLvl w:val="0"/>
        <w:rPr>
          <w:b/>
        </w:rPr>
      </w:pPr>
      <w:r w:rsidRPr="00D1210D">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E56D8" w:rsidRPr="00D1210D" w:rsidRDefault="00EE56D8" w:rsidP="00EE56D8">
      <w:pPr>
        <w:autoSpaceDE w:val="0"/>
        <w:autoSpaceDN w:val="0"/>
        <w:adjustRightInd w:val="0"/>
        <w:ind w:firstLine="709"/>
        <w:jc w:val="both"/>
      </w:pPr>
      <w:r w:rsidRPr="00D1210D">
        <w:t>5.8. Оснований для приостановления рассмотрения жалобы не имеется.</w:t>
      </w:r>
    </w:p>
    <w:p w:rsidR="00EE56D8" w:rsidRPr="00D1210D" w:rsidRDefault="00EE56D8" w:rsidP="00EE56D8">
      <w:pPr>
        <w:autoSpaceDE w:val="0"/>
        <w:autoSpaceDN w:val="0"/>
        <w:adjustRightInd w:val="0"/>
        <w:jc w:val="center"/>
        <w:outlineLvl w:val="0"/>
        <w:rPr>
          <w:b/>
        </w:rPr>
      </w:pPr>
      <w:r w:rsidRPr="00D1210D">
        <w:rPr>
          <w:b/>
        </w:rPr>
        <w:t>Результат рассмотрения жалобы</w:t>
      </w:r>
    </w:p>
    <w:p w:rsidR="00EE56D8" w:rsidRPr="00D1210D" w:rsidRDefault="00EE56D8" w:rsidP="00EE56D8">
      <w:pPr>
        <w:autoSpaceDE w:val="0"/>
        <w:autoSpaceDN w:val="0"/>
        <w:adjustRightInd w:val="0"/>
        <w:ind w:firstLine="709"/>
        <w:jc w:val="both"/>
      </w:pPr>
      <w:r w:rsidRPr="00D1210D">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E56D8" w:rsidRPr="00D1210D" w:rsidRDefault="00EE56D8" w:rsidP="00EE56D8">
      <w:pPr>
        <w:autoSpaceDE w:val="0"/>
        <w:autoSpaceDN w:val="0"/>
        <w:adjustRightInd w:val="0"/>
        <w:ind w:firstLine="709"/>
        <w:jc w:val="both"/>
      </w:pPr>
      <w:proofErr w:type="gramStart"/>
      <w:r w:rsidRPr="00D1210D">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E56D8" w:rsidRPr="00D1210D" w:rsidRDefault="00EE56D8" w:rsidP="00EE56D8">
      <w:pPr>
        <w:autoSpaceDE w:val="0"/>
        <w:autoSpaceDN w:val="0"/>
        <w:adjustRightInd w:val="0"/>
        <w:ind w:firstLine="709"/>
        <w:jc w:val="both"/>
        <w:rPr>
          <w:rFonts w:eastAsia="Calibri"/>
        </w:rPr>
      </w:pPr>
      <w:r w:rsidRPr="00D1210D">
        <w:lastRenderedPageBreak/>
        <w:t>в удовлетворении жалобы отказывается</w:t>
      </w:r>
      <w:r w:rsidRPr="00D1210D">
        <w:rPr>
          <w:rFonts w:eastAsia="Calibri"/>
        </w:rPr>
        <w:t>.</w:t>
      </w:r>
    </w:p>
    <w:p w:rsidR="00EE56D8" w:rsidRPr="00D1210D" w:rsidRDefault="00EE56D8" w:rsidP="00EE56D8">
      <w:pPr>
        <w:autoSpaceDE w:val="0"/>
        <w:autoSpaceDN w:val="0"/>
        <w:adjustRightInd w:val="0"/>
        <w:ind w:firstLine="709"/>
        <w:jc w:val="both"/>
        <w:outlineLvl w:val="0"/>
      </w:pPr>
      <w:r w:rsidRPr="00D1210D">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E56D8" w:rsidRPr="00D1210D" w:rsidRDefault="00EE56D8" w:rsidP="00EE56D8">
      <w:pPr>
        <w:autoSpaceDE w:val="0"/>
        <w:autoSpaceDN w:val="0"/>
        <w:adjustRightInd w:val="0"/>
        <w:ind w:firstLine="709"/>
        <w:jc w:val="both"/>
        <w:outlineLvl w:val="0"/>
      </w:pPr>
      <w:r w:rsidRPr="00D1210D">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E56D8" w:rsidRPr="00D1210D" w:rsidRDefault="00EE56D8" w:rsidP="00EE56D8">
      <w:pPr>
        <w:autoSpaceDE w:val="0"/>
        <w:autoSpaceDN w:val="0"/>
        <w:adjustRightInd w:val="0"/>
        <w:ind w:firstLine="709"/>
        <w:jc w:val="both"/>
        <w:outlineLvl w:val="0"/>
      </w:pPr>
      <w:r w:rsidRPr="00D1210D">
        <w:t>а) наличие вступившего в законную силу решения суда, арбитражного суда по жалобе о том же предмете и по тем же основаниям;</w:t>
      </w:r>
    </w:p>
    <w:p w:rsidR="00EE56D8" w:rsidRPr="00D1210D" w:rsidRDefault="00EE56D8" w:rsidP="00EE56D8">
      <w:pPr>
        <w:autoSpaceDE w:val="0"/>
        <w:autoSpaceDN w:val="0"/>
        <w:adjustRightInd w:val="0"/>
        <w:ind w:firstLine="709"/>
        <w:jc w:val="both"/>
        <w:outlineLvl w:val="0"/>
      </w:pPr>
      <w:r w:rsidRPr="00D1210D">
        <w:t>б) подача жалобы лицом, полномочия которого не подтверждены в порядке, установленном законодательством Российской Федерации;</w:t>
      </w:r>
    </w:p>
    <w:p w:rsidR="00EE56D8" w:rsidRPr="00D1210D" w:rsidRDefault="00EE56D8" w:rsidP="00EE56D8">
      <w:pPr>
        <w:autoSpaceDE w:val="0"/>
        <w:autoSpaceDN w:val="0"/>
        <w:adjustRightInd w:val="0"/>
        <w:ind w:firstLine="709"/>
        <w:jc w:val="both"/>
        <w:outlineLvl w:val="0"/>
      </w:pPr>
      <w:r w:rsidRPr="00D1210D">
        <w:t>в) наличие решения по жалобе, принятого ранее в отношении того же Заявителя и по тому же предмету жалобы.</w:t>
      </w:r>
    </w:p>
    <w:p w:rsidR="00EE56D8" w:rsidRPr="00D1210D" w:rsidRDefault="00EE56D8" w:rsidP="00EE56D8">
      <w:pPr>
        <w:autoSpaceDE w:val="0"/>
        <w:autoSpaceDN w:val="0"/>
        <w:adjustRightInd w:val="0"/>
        <w:ind w:firstLine="709"/>
        <w:jc w:val="both"/>
        <w:outlineLvl w:val="0"/>
      </w:pPr>
      <w:r w:rsidRPr="00D1210D">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E56D8" w:rsidRPr="00D1210D" w:rsidRDefault="00EE56D8" w:rsidP="00EE56D8">
      <w:pPr>
        <w:autoSpaceDE w:val="0"/>
        <w:autoSpaceDN w:val="0"/>
        <w:adjustRightInd w:val="0"/>
        <w:ind w:firstLine="709"/>
        <w:jc w:val="both"/>
        <w:outlineLvl w:val="0"/>
      </w:pPr>
      <w:r w:rsidRPr="00D1210D">
        <w:t>наличие в жалобе нецензурных либо оскорбительных выражений, угроз жизни, здоровью и имуществу должностного лица, а также членов его семьи;</w:t>
      </w:r>
    </w:p>
    <w:p w:rsidR="00EE56D8" w:rsidRPr="00D1210D" w:rsidRDefault="00EE56D8" w:rsidP="00EE56D8">
      <w:pPr>
        <w:autoSpaceDE w:val="0"/>
        <w:autoSpaceDN w:val="0"/>
        <w:adjustRightInd w:val="0"/>
        <w:ind w:firstLine="709"/>
        <w:jc w:val="both"/>
        <w:outlineLvl w:val="0"/>
      </w:pPr>
      <w:r w:rsidRPr="00D1210D">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56D8" w:rsidRDefault="00EE56D8" w:rsidP="00EE56D8">
      <w:pPr>
        <w:autoSpaceDE w:val="0"/>
        <w:autoSpaceDN w:val="0"/>
        <w:adjustRightInd w:val="0"/>
        <w:ind w:firstLine="709"/>
        <w:jc w:val="both"/>
      </w:pPr>
      <w:r w:rsidRPr="00D1210D">
        <w:t>текст письменного обращения не позволяет определить суть пре</w:t>
      </w:r>
      <w:r>
        <w:t>дложения, заявления или жалобы.</w:t>
      </w:r>
    </w:p>
    <w:p w:rsidR="00EE56D8" w:rsidRPr="00D1210D" w:rsidRDefault="00EE56D8" w:rsidP="00EE56D8">
      <w:pPr>
        <w:autoSpaceDE w:val="0"/>
        <w:autoSpaceDN w:val="0"/>
        <w:adjustRightInd w:val="0"/>
        <w:ind w:firstLine="709"/>
        <w:jc w:val="both"/>
      </w:pPr>
      <w:r w:rsidRPr="00D1210D">
        <w:t>Администрация, многофункциональный центр, учредитель многофункционального центра</w:t>
      </w:r>
      <w:r>
        <w:t>, привлекаемая организация сообщает заявителю об оставлении жалобы без ответа в течени</w:t>
      </w:r>
      <w:proofErr w:type="gramStart"/>
      <w:r>
        <w:t>и</w:t>
      </w:r>
      <w:proofErr w:type="gramEnd"/>
      <w:r>
        <w:t xml:space="preserve"> 3 рабочих дней со дня регистрации жалобы.</w:t>
      </w:r>
    </w:p>
    <w:p w:rsidR="00EE56D8" w:rsidRPr="00D1210D" w:rsidRDefault="00EE56D8" w:rsidP="00EE56D8">
      <w:pPr>
        <w:autoSpaceDE w:val="0"/>
        <w:autoSpaceDN w:val="0"/>
        <w:adjustRightInd w:val="0"/>
        <w:ind w:firstLine="709"/>
        <w:jc w:val="center"/>
        <w:outlineLvl w:val="0"/>
        <w:rPr>
          <w:b/>
        </w:rPr>
      </w:pPr>
      <w:r w:rsidRPr="00D1210D">
        <w:rPr>
          <w:b/>
        </w:rPr>
        <w:t>Порядок информирования заявителя о результатах рассмотрения жалобы</w:t>
      </w:r>
    </w:p>
    <w:p w:rsidR="00EE56D8" w:rsidRPr="00D1210D" w:rsidRDefault="00EE56D8" w:rsidP="00EE56D8">
      <w:pPr>
        <w:autoSpaceDE w:val="0"/>
        <w:autoSpaceDN w:val="0"/>
        <w:adjustRightInd w:val="0"/>
        <w:ind w:firstLine="709"/>
        <w:jc w:val="both"/>
      </w:pPr>
      <w:r w:rsidRPr="00D1210D">
        <w:t xml:space="preserve">5.10. Не позднее дня, следующего за днем принятия решения, указанного в </w:t>
      </w:r>
      <w:hyperlink r:id="rId26" w:anchor="Par60" w:history="1">
        <w:r w:rsidRPr="00D1210D">
          <w:rPr>
            <w:rStyle w:val="a7"/>
          </w:rPr>
          <w:t>пункте 5.9</w:t>
        </w:r>
      </w:hyperlink>
      <w:r w:rsidRPr="00D1210D">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E56D8" w:rsidRPr="00D1210D" w:rsidRDefault="00EE56D8" w:rsidP="00EE56D8">
      <w:pPr>
        <w:autoSpaceDE w:val="0"/>
        <w:autoSpaceDN w:val="0"/>
        <w:adjustRightInd w:val="0"/>
        <w:ind w:firstLine="709"/>
        <w:jc w:val="both"/>
      </w:pPr>
      <w:r w:rsidRPr="00D1210D">
        <w:t>5.11. В ответе по результатам рассмотрения жалобы указываются:</w:t>
      </w:r>
    </w:p>
    <w:p w:rsidR="00EE56D8" w:rsidRPr="00D1210D" w:rsidRDefault="00EE56D8" w:rsidP="00EE56D8">
      <w:pPr>
        <w:autoSpaceDE w:val="0"/>
        <w:autoSpaceDN w:val="0"/>
        <w:adjustRightInd w:val="0"/>
        <w:ind w:firstLine="709"/>
        <w:jc w:val="both"/>
      </w:pPr>
      <w:proofErr w:type="gramStart"/>
      <w:r w:rsidRPr="00D1210D">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E56D8" w:rsidRPr="00D1210D" w:rsidRDefault="00EE56D8" w:rsidP="00EE56D8">
      <w:pPr>
        <w:autoSpaceDE w:val="0"/>
        <w:autoSpaceDN w:val="0"/>
        <w:adjustRightInd w:val="0"/>
        <w:ind w:firstLine="709"/>
        <w:jc w:val="both"/>
      </w:pPr>
      <w:r w:rsidRPr="00D1210D">
        <w:t>номер, дата, место принятия решения, включая сведения о должностном лице, решение или действие (бездействие) которого обжалуется;</w:t>
      </w:r>
    </w:p>
    <w:p w:rsidR="00EE56D8" w:rsidRPr="00D1210D" w:rsidRDefault="00EE56D8" w:rsidP="00EE56D8">
      <w:pPr>
        <w:autoSpaceDE w:val="0"/>
        <w:autoSpaceDN w:val="0"/>
        <w:adjustRightInd w:val="0"/>
        <w:ind w:firstLine="709"/>
        <w:jc w:val="both"/>
      </w:pPr>
      <w:r w:rsidRPr="00D1210D">
        <w:t>фамилия, имя, отчество (последнее - при наличии) или наименование Заявителя;</w:t>
      </w:r>
    </w:p>
    <w:p w:rsidR="00EE56D8" w:rsidRPr="00D1210D" w:rsidRDefault="00EE56D8" w:rsidP="00EE56D8">
      <w:pPr>
        <w:autoSpaceDE w:val="0"/>
        <w:autoSpaceDN w:val="0"/>
        <w:adjustRightInd w:val="0"/>
        <w:ind w:firstLine="709"/>
        <w:jc w:val="both"/>
      </w:pPr>
      <w:r w:rsidRPr="00D1210D">
        <w:t>основания для принятия решения по жалобе;</w:t>
      </w:r>
    </w:p>
    <w:p w:rsidR="00EE56D8" w:rsidRPr="00D1210D" w:rsidRDefault="00EE56D8" w:rsidP="00EE56D8">
      <w:pPr>
        <w:autoSpaceDE w:val="0"/>
        <w:autoSpaceDN w:val="0"/>
        <w:adjustRightInd w:val="0"/>
        <w:ind w:firstLine="709"/>
        <w:jc w:val="both"/>
      </w:pPr>
      <w:r w:rsidRPr="00D1210D">
        <w:t>принятое по жалобе решение;</w:t>
      </w:r>
    </w:p>
    <w:p w:rsidR="00EE56D8" w:rsidRPr="00D1210D" w:rsidRDefault="00EE56D8" w:rsidP="00EE56D8">
      <w:pPr>
        <w:autoSpaceDE w:val="0"/>
        <w:autoSpaceDN w:val="0"/>
        <w:adjustRightInd w:val="0"/>
        <w:ind w:firstLine="709"/>
        <w:jc w:val="both"/>
      </w:pPr>
      <w:r w:rsidRPr="00D1210D">
        <w:t>в случае</w:t>
      </w:r>
      <w:proofErr w:type="gramStart"/>
      <w:r w:rsidRPr="00D1210D">
        <w:t>,</w:t>
      </w:r>
      <w:proofErr w:type="gramEnd"/>
      <w:r w:rsidRPr="00D1210D">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E56D8" w:rsidRPr="00D1210D" w:rsidRDefault="00EE56D8" w:rsidP="00EE56D8">
      <w:pPr>
        <w:autoSpaceDE w:val="0"/>
        <w:autoSpaceDN w:val="0"/>
        <w:adjustRightInd w:val="0"/>
        <w:ind w:firstLine="709"/>
        <w:jc w:val="both"/>
      </w:pPr>
      <w:r w:rsidRPr="00D1210D">
        <w:t>сведения о порядке обжалования принятого по жалобе решения.</w:t>
      </w:r>
    </w:p>
    <w:p w:rsidR="00EE56D8" w:rsidRPr="00D1210D" w:rsidRDefault="00EE56D8" w:rsidP="00EE56D8">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w:t>
      </w:r>
      <w:r w:rsidRPr="00D1210D">
        <w:rPr>
          <w:rFonts w:ascii="Times New Roman" w:eastAsiaTheme="minorHAnsi" w:hAnsi="Times New Roman" w:cs="Times New Roman"/>
          <w:sz w:val="24"/>
          <w:szCs w:val="24"/>
          <w:lang w:eastAsia="en-US"/>
        </w:rPr>
        <w:lastRenderedPageBreak/>
        <w:t xml:space="preserve">услуги, а также приносятся извинения за доставленные </w:t>
      </w:r>
      <w:proofErr w:type="gramStart"/>
      <w:r w:rsidRPr="00D1210D">
        <w:rPr>
          <w:rFonts w:ascii="Times New Roman" w:eastAsiaTheme="minorHAnsi" w:hAnsi="Times New Roman" w:cs="Times New Roman"/>
          <w:sz w:val="24"/>
          <w:szCs w:val="24"/>
          <w:lang w:eastAsia="en-US"/>
        </w:rPr>
        <w:t>неудобства</w:t>
      </w:r>
      <w:proofErr w:type="gramEnd"/>
      <w:r w:rsidRPr="00D1210D">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56D8" w:rsidRPr="00D1210D" w:rsidRDefault="00EE56D8" w:rsidP="00EE56D8">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 xml:space="preserve">5.13. В случае признания </w:t>
      </w:r>
      <w:proofErr w:type="gramStart"/>
      <w:r w:rsidRPr="00D1210D">
        <w:rPr>
          <w:rFonts w:ascii="Times New Roman" w:eastAsiaTheme="minorHAnsi" w:hAnsi="Times New Roman" w:cs="Times New Roman"/>
          <w:sz w:val="24"/>
          <w:szCs w:val="24"/>
          <w:lang w:eastAsia="en-US"/>
        </w:rPr>
        <w:t>жалобы</w:t>
      </w:r>
      <w:proofErr w:type="gramEnd"/>
      <w:r w:rsidRPr="00D1210D">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56D8" w:rsidRPr="00D1210D" w:rsidRDefault="00EE56D8" w:rsidP="00EE56D8">
      <w:pPr>
        <w:autoSpaceDE w:val="0"/>
        <w:autoSpaceDN w:val="0"/>
        <w:adjustRightInd w:val="0"/>
        <w:ind w:firstLine="709"/>
        <w:jc w:val="both"/>
      </w:pPr>
      <w:r w:rsidRPr="00D1210D">
        <w:t xml:space="preserve">5.14. В случае установления в ходе или по результатам </w:t>
      </w:r>
      <w:proofErr w:type="gramStart"/>
      <w:r w:rsidRPr="00D1210D">
        <w:t>рассмотрения жалобы признаков состава административного правонарушения</w:t>
      </w:r>
      <w:proofErr w:type="gramEnd"/>
      <w:r w:rsidRPr="00D1210D">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D1210D">
          <w:rPr>
            <w:rStyle w:val="a7"/>
          </w:rPr>
          <w:t>пунктом 5.3</w:t>
        </w:r>
      </w:hyperlink>
      <w:r w:rsidRPr="00D1210D">
        <w:t xml:space="preserve"> настоящего Административного регламента, направляет имеющиеся материалы в органы прокуратуры.</w:t>
      </w:r>
    </w:p>
    <w:p w:rsidR="00EE56D8" w:rsidRPr="00D1210D" w:rsidRDefault="00EE56D8" w:rsidP="00EE56D8">
      <w:pPr>
        <w:autoSpaceDE w:val="0"/>
        <w:autoSpaceDN w:val="0"/>
        <w:adjustRightInd w:val="0"/>
        <w:ind w:firstLine="709"/>
        <w:jc w:val="both"/>
      </w:pPr>
      <w:r w:rsidRPr="00D1210D">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D1210D">
          <w:rPr>
            <w:rStyle w:val="a7"/>
          </w:rPr>
          <w:t>законом</w:t>
        </w:r>
      </w:hyperlink>
      <w:r>
        <w:t xml:space="preserve"> № 59-ФЗ.</w:t>
      </w:r>
    </w:p>
    <w:p w:rsidR="00EE56D8" w:rsidRPr="00D1210D" w:rsidRDefault="00EE56D8" w:rsidP="00EE56D8">
      <w:pPr>
        <w:autoSpaceDE w:val="0"/>
        <w:autoSpaceDN w:val="0"/>
        <w:adjustRightInd w:val="0"/>
        <w:ind w:firstLine="709"/>
        <w:jc w:val="center"/>
        <w:outlineLvl w:val="0"/>
        <w:rPr>
          <w:b/>
        </w:rPr>
      </w:pPr>
      <w:r w:rsidRPr="00D1210D">
        <w:rPr>
          <w:b/>
        </w:rPr>
        <w:t>Порядок обжалования решения по жалобе</w:t>
      </w:r>
    </w:p>
    <w:p w:rsidR="00EE56D8" w:rsidRPr="008C5478" w:rsidRDefault="00EE56D8" w:rsidP="00EE56D8">
      <w:pPr>
        <w:autoSpaceDE w:val="0"/>
        <w:autoSpaceDN w:val="0"/>
        <w:adjustRightInd w:val="0"/>
        <w:ind w:firstLine="709"/>
        <w:jc w:val="both"/>
      </w:pPr>
      <w:r w:rsidRPr="00D1210D">
        <w:t>5.16 Заявители имеют право на обжалование неправомерных решений, действий (бездействия) долж</w:t>
      </w:r>
      <w:r>
        <w:t>ностных лиц в судебном порядке.</w:t>
      </w:r>
    </w:p>
    <w:p w:rsidR="00EE56D8" w:rsidRPr="00D1210D" w:rsidRDefault="00EE56D8" w:rsidP="00EE56D8">
      <w:pPr>
        <w:autoSpaceDE w:val="0"/>
        <w:autoSpaceDN w:val="0"/>
        <w:adjustRightInd w:val="0"/>
        <w:jc w:val="center"/>
        <w:outlineLvl w:val="0"/>
        <w:rPr>
          <w:b/>
        </w:rPr>
      </w:pPr>
      <w:r w:rsidRPr="00D1210D">
        <w:rPr>
          <w:b/>
        </w:rPr>
        <w:t>Право Заявителя на получение информации и документов, необходимых для обоснования и рассмотрения жалобы</w:t>
      </w:r>
    </w:p>
    <w:p w:rsidR="00EE56D8" w:rsidRPr="00D1210D" w:rsidRDefault="00EE56D8" w:rsidP="00EE56D8">
      <w:pPr>
        <w:autoSpaceDE w:val="0"/>
        <w:autoSpaceDN w:val="0"/>
        <w:adjustRightInd w:val="0"/>
        <w:ind w:firstLine="709"/>
        <w:jc w:val="both"/>
      </w:pPr>
      <w:r w:rsidRPr="00D1210D">
        <w:t>5.17. Заявитель имеет право на получение информации и документов для обоснования и рассмотрения жалобы.</w:t>
      </w:r>
    </w:p>
    <w:p w:rsidR="00EE56D8" w:rsidRPr="00D1210D" w:rsidRDefault="00EE56D8" w:rsidP="00EE56D8">
      <w:pPr>
        <w:autoSpaceDE w:val="0"/>
        <w:autoSpaceDN w:val="0"/>
        <w:adjustRightInd w:val="0"/>
        <w:ind w:firstLine="709"/>
        <w:jc w:val="both"/>
      </w:pPr>
      <w:r w:rsidRPr="00D1210D">
        <w:t>Должностные лица Администрации, многофункционального центра, учредителя многофункционального центра, привлекаемой организации обязаны:</w:t>
      </w:r>
    </w:p>
    <w:p w:rsidR="00EE56D8" w:rsidRPr="00D1210D" w:rsidRDefault="00EE56D8" w:rsidP="00EE56D8">
      <w:pPr>
        <w:autoSpaceDE w:val="0"/>
        <w:autoSpaceDN w:val="0"/>
        <w:adjustRightInd w:val="0"/>
        <w:ind w:firstLine="709"/>
        <w:jc w:val="both"/>
      </w:pPr>
      <w:r w:rsidRPr="00D1210D">
        <w:t>обеспечить заявителя информацией, непосредственно затрагивающей права и законные интересы, если иное не предусмотрено законом;</w:t>
      </w:r>
    </w:p>
    <w:p w:rsidR="00EE56D8" w:rsidRPr="00D1210D" w:rsidRDefault="00EE56D8" w:rsidP="00EE56D8">
      <w:pPr>
        <w:autoSpaceDE w:val="0"/>
        <w:autoSpaceDN w:val="0"/>
        <w:adjustRightInd w:val="0"/>
        <w:ind w:firstLine="709"/>
        <w:jc w:val="both"/>
      </w:pPr>
      <w:r w:rsidRPr="00D1210D">
        <w:t>обеспечить объективное, всестороннее и своевременное рассмотрение жалобы;</w:t>
      </w:r>
    </w:p>
    <w:p w:rsidR="00EE56D8" w:rsidRDefault="00EE56D8" w:rsidP="00EE56D8">
      <w:pPr>
        <w:autoSpaceDE w:val="0"/>
        <w:autoSpaceDN w:val="0"/>
        <w:adjustRightInd w:val="0"/>
        <w:ind w:firstLine="709"/>
        <w:jc w:val="both"/>
      </w:pPr>
      <w:r w:rsidRPr="00D1210D">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D1210D">
          <w:rPr>
            <w:rStyle w:val="a7"/>
          </w:rPr>
          <w:t>пункте 5.18</w:t>
        </w:r>
      </w:hyperlink>
      <w:r w:rsidRPr="00D1210D">
        <w:t xml:space="preserve"> настоящег</w:t>
      </w:r>
      <w:r>
        <w:t>о Административного регламента.</w:t>
      </w:r>
    </w:p>
    <w:p w:rsidR="00EE56D8" w:rsidRPr="00D1210D" w:rsidRDefault="00EE56D8" w:rsidP="00EE56D8">
      <w:pPr>
        <w:autoSpaceDE w:val="0"/>
        <w:autoSpaceDN w:val="0"/>
        <w:adjustRightInd w:val="0"/>
        <w:ind w:firstLine="709"/>
        <w:jc w:val="both"/>
      </w:pPr>
    </w:p>
    <w:p w:rsidR="00EE56D8" w:rsidRPr="00D1210D" w:rsidRDefault="00EE56D8" w:rsidP="00EE56D8">
      <w:pPr>
        <w:autoSpaceDE w:val="0"/>
        <w:autoSpaceDN w:val="0"/>
        <w:adjustRightInd w:val="0"/>
        <w:ind w:firstLine="709"/>
        <w:jc w:val="center"/>
        <w:outlineLvl w:val="0"/>
        <w:rPr>
          <w:b/>
        </w:rPr>
      </w:pPr>
      <w:r w:rsidRPr="00D1210D">
        <w:rPr>
          <w:b/>
        </w:rPr>
        <w:t>Способы информирования Заявителей о порядке подачи и рассмотрения жалобы</w:t>
      </w:r>
    </w:p>
    <w:p w:rsidR="00EE56D8" w:rsidRPr="00D1210D" w:rsidRDefault="00EE56D8" w:rsidP="00EE56D8">
      <w:pPr>
        <w:autoSpaceDE w:val="0"/>
        <w:autoSpaceDN w:val="0"/>
        <w:adjustRightInd w:val="0"/>
        <w:ind w:firstLine="709"/>
        <w:jc w:val="both"/>
      </w:pPr>
      <w:r w:rsidRPr="00D1210D">
        <w:t>5.18. Админис</w:t>
      </w:r>
      <w:r>
        <w:t xml:space="preserve">трация, </w:t>
      </w:r>
      <w:r w:rsidRPr="00D1210D">
        <w:t>многофункциональный центр, привлекаемая организация обеспечивает:</w:t>
      </w:r>
    </w:p>
    <w:p w:rsidR="00EE56D8" w:rsidRPr="00D1210D" w:rsidRDefault="00EE56D8" w:rsidP="00EE56D8">
      <w:pPr>
        <w:autoSpaceDE w:val="0"/>
        <w:autoSpaceDN w:val="0"/>
        <w:adjustRightInd w:val="0"/>
        <w:ind w:firstLine="709"/>
        <w:jc w:val="both"/>
        <w:rPr>
          <w:bCs/>
        </w:rPr>
      </w:pPr>
      <w:r w:rsidRPr="00D1210D">
        <w:rPr>
          <w:bCs/>
        </w:rPr>
        <w:t>оснащение мест приема жалоб;</w:t>
      </w:r>
    </w:p>
    <w:p w:rsidR="00EE56D8" w:rsidRPr="00D1210D" w:rsidRDefault="00EE56D8" w:rsidP="00EE56D8">
      <w:pPr>
        <w:autoSpaceDE w:val="0"/>
        <w:autoSpaceDN w:val="0"/>
        <w:adjustRightInd w:val="0"/>
        <w:ind w:firstLine="709"/>
        <w:jc w:val="both"/>
        <w:rPr>
          <w:bCs/>
        </w:rPr>
      </w:pPr>
      <w:r w:rsidRPr="00D1210D">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E56D8" w:rsidRPr="00D1210D" w:rsidRDefault="00EE56D8" w:rsidP="00EE56D8">
      <w:pPr>
        <w:autoSpaceDE w:val="0"/>
        <w:autoSpaceDN w:val="0"/>
        <w:adjustRightInd w:val="0"/>
        <w:ind w:firstLine="709"/>
        <w:jc w:val="both"/>
        <w:rPr>
          <w:bCs/>
        </w:rPr>
      </w:pPr>
      <w:r w:rsidRPr="00D1210D">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E56D8" w:rsidRPr="00D1210D" w:rsidRDefault="00EE56D8" w:rsidP="00EE56D8">
      <w:pPr>
        <w:autoSpaceDE w:val="0"/>
        <w:autoSpaceDN w:val="0"/>
        <w:adjustRightInd w:val="0"/>
        <w:ind w:firstLine="709"/>
        <w:jc w:val="both"/>
        <w:rPr>
          <w:bCs/>
        </w:rPr>
      </w:pPr>
      <w:r w:rsidRPr="00D1210D">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E56D8" w:rsidRPr="00D1210D" w:rsidRDefault="00EE56D8" w:rsidP="00EE56D8">
      <w:pPr>
        <w:widowControl w:val="0"/>
        <w:tabs>
          <w:tab w:val="left" w:pos="567"/>
        </w:tabs>
        <w:ind w:firstLine="426"/>
        <w:contextualSpacing/>
        <w:jc w:val="right"/>
        <w:rPr>
          <w:b/>
        </w:rPr>
      </w:pPr>
    </w:p>
    <w:p w:rsidR="00EE56D8" w:rsidRPr="00D1210D" w:rsidRDefault="00EE56D8" w:rsidP="00EE56D8">
      <w:pPr>
        <w:widowControl w:val="0"/>
        <w:tabs>
          <w:tab w:val="left" w:pos="567"/>
        </w:tabs>
        <w:ind w:firstLine="426"/>
        <w:contextualSpacing/>
        <w:jc w:val="right"/>
        <w:rPr>
          <w:b/>
        </w:rPr>
      </w:pPr>
      <w:r w:rsidRPr="00D1210D">
        <w:rPr>
          <w:b/>
        </w:rPr>
        <w:t>Приложение № 1</w:t>
      </w:r>
    </w:p>
    <w:p w:rsidR="00EE56D8" w:rsidRPr="00D1210D" w:rsidRDefault="00EE56D8" w:rsidP="00EE56D8">
      <w:pPr>
        <w:widowControl w:val="0"/>
        <w:tabs>
          <w:tab w:val="left" w:pos="567"/>
        </w:tabs>
        <w:ind w:firstLine="426"/>
        <w:contextualSpacing/>
        <w:jc w:val="right"/>
        <w:rPr>
          <w:b/>
        </w:rPr>
      </w:pPr>
      <w:r w:rsidRPr="00D1210D">
        <w:rPr>
          <w:b/>
        </w:rPr>
        <w:t xml:space="preserve">к Административному регламенту </w:t>
      </w:r>
    </w:p>
    <w:p w:rsidR="00EE56D8" w:rsidRDefault="00EE56D8" w:rsidP="00EE56D8">
      <w:pPr>
        <w:pStyle w:val="ConsPlusNormal"/>
        <w:jc w:val="right"/>
        <w:rPr>
          <w:b/>
          <w:sz w:val="24"/>
          <w:szCs w:val="24"/>
        </w:rPr>
      </w:pPr>
      <w:r w:rsidRPr="00D1210D">
        <w:rPr>
          <w:b/>
          <w:sz w:val="24"/>
          <w:szCs w:val="24"/>
        </w:rPr>
        <w:t>предоставления муниципальной услуги</w:t>
      </w:r>
    </w:p>
    <w:p w:rsidR="00EE56D8" w:rsidRDefault="00EE56D8" w:rsidP="00EE56D8">
      <w:pPr>
        <w:pStyle w:val="ConsPlusNormal"/>
        <w:jc w:val="right"/>
        <w:rPr>
          <w:b/>
          <w:sz w:val="24"/>
          <w:szCs w:val="24"/>
        </w:rPr>
      </w:pPr>
      <w:r w:rsidRPr="00D1210D">
        <w:rPr>
          <w:b/>
          <w:sz w:val="24"/>
          <w:szCs w:val="24"/>
        </w:rPr>
        <w:t xml:space="preserve"> «Признание в установленном порядке</w:t>
      </w:r>
    </w:p>
    <w:p w:rsidR="00EE56D8" w:rsidRPr="00D1210D" w:rsidRDefault="00EE56D8" w:rsidP="00EE56D8">
      <w:pPr>
        <w:pStyle w:val="ConsPlusNormal"/>
        <w:jc w:val="right"/>
        <w:rPr>
          <w:b/>
          <w:sz w:val="24"/>
          <w:szCs w:val="24"/>
        </w:rPr>
      </w:pPr>
      <w:r w:rsidRPr="00D1210D">
        <w:rPr>
          <w:b/>
          <w:sz w:val="24"/>
          <w:szCs w:val="24"/>
        </w:rPr>
        <w:t xml:space="preserve"> жилых помещений </w:t>
      </w:r>
      <w:proofErr w:type="gramStart"/>
      <w:r w:rsidRPr="00D1210D">
        <w:rPr>
          <w:b/>
          <w:sz w:val="24"/>
          <w:szCs w:val="24"/>
        </w:rPr>
        <w:t>муниципального</w:t>
      </w:r>
      <w:proofErr w:type="gramEnd"/>
    </w:p>
    <w:p w:rsidR="00EE56D8" w:rsidRPr="00D1210D" w:rsidRDefault="00EE56D8" w:rsidP="00EE56D8">
      <w:pPr>
        <w:pStyle w:val="ConsPlusNormal"/>
        <w:jc w:val="right"/>
        <w:rPr>
          <w:b/>
          <w:sz w:val="24"/>
          <w:szCs w:val="24"/>
        </w:rPr>
      </w:pPr>
      <w:r w:rsidRPr="00D1210D">
        <w:rPr>
          <w:b/>
          <w:sz w:val="24"/>
          <w:szCs w:val="24"/>
        </w:rPr>
        <w:t xml:space="preserve">жилищного фонда </w:t>
      </w:r>
      <w:proofErr w:type="gramStart"/>
      <w:r w:rsidRPr="00D1210D">
        <w:rPr>
          <w:b/>
          <w:sz w:val="24"/>
          <w:szCs w:val="24"/>
        </w:rPr>
        <w:t>непригодными</w:t>
      </w:r>
      <w:proofErr w:type="gramEnd"/>
      <w:r w:rsidRPr="00D1210D">
        <w:rPr>
          <w:b/>
          <w:sz w:val="24"/>
          <w:szCs w:val="24"/>
        </w:rPr>
        <w:t xml:space="preserve"> для</w:t>
      </w:r>
    </w:p>
    <w:p w:rsidR="00EE56D8" w:rsidRPr="00D1210D" w:rsidRDefault="00EE56D8" w:rsidP="00EE56D8">
      <w:pPr>
        <w:pStyle w:val="ConsPlusNormal"/>
        <w:jc w:val="right"/>
        <w:rPr>
          <w:b/>
          <w:sz w:val="24"/>
          <w:szCs w:val="24"/>
        </w:rPr>
      </w:pPr>
      <w:r w:rsidRPr="00D1210D">
        <w:rPr>
          <w:b/>
          <w:sz w:val="24"/>
          <w:szCs w:val="24"/>
        </w:rPr>
        <w:t>проживания» на территории</w:t>
      </w:r>
    </w:p>
    <w:p w:rsidR="00EE56D8" w:rsidRDefault="00EE56D8" w:rsidP="00EE56D8">
      <w:pPr>
        <w:pStyle w:val="ConsPlusNormal"/>
        <w:jc w:val="right"/>
        <w:rPr>
          <w:b/>
          <w:sz w:val="24"/>
          <w:szCs w:val="24"/>
        </w:rPr>
      </w:pPr>
      <w:r>
        <w:rPr>
          <w:b/>
          <w:sz w:val="24"/>
          <w:szCs w:val="24"/>
        </w:rPr>
        <w:t xml:space="preserve">сельского поселения </w:t>
      </w:r>
      <w:proofErr w:type="spellStart"/>
      <w:r>
        <w:rPr>
          <w:b/>
          <w:sz w:val="24"/>
          <w:szCs w:val="24"/>
        </w:rPr>
        <w:t>Кургатовский</w:t>
      </w:r>
      <w:proofErr w:type="spellEnd"/>
      <w:r>
        <w:rPr>
          <w:b/>
          <w:sz w:val="24"/>
          <w:szCs w:val="24"/>
        </w:rPr>
        <w:t xml:space="preserve"> сельсовет </w:t>
      </w:r>
    </w:p>
    <w:p w:rsidR="00EE56D8" w:rsidRPr="00D1210D" w:rsidRDefault="00EE56D8" w:rsidP="00EE56D8">
      <w:pPr>
        <w:pStyle w:val="ConsPlusNormal"/>
        <w:jc w:val="right"/>
        <w:rPr>
          <w:b/>
          <w:sz w:val="24"/>
          <w:szCs w:val="24"/>
        </w:rPr>
      </w:pPr>
      <w:r>
        <w:rPr>
          <w:b/>
          <w:sz w:val="24"/>
          <w:szCs w:val="24"/>
        </w:rPr>
        <w:t xml:space="preserve">муниципального района </w:t>
      </w:r>
      <w:proofErr w:type="spellStart"/>
      <w:r>
        <w:rPr>
          <w:b/>
          <w:sz w:val="24"/>
          <w:szCs w:val="24"/>
        </w:rPr>
        <w:t>Мечетлинский</w:t>
      </w:r>
      <w:proofErr w:type="spellEnd"/>
      <w:r>
        <w:rPr>
          <w:b/>
          <w:sz w:val="24"/>
          <w:szCs w:val="24"/>
        </w:rPr>
        <w:t xml:space="preserve"> район</w:t>
      </w:r>
    </w:p>
    <w:p w:rsidR="00EE56D8" w:rsidRPr="00D1210D" w:rsidRDefault="00EE56D8" w:rsidP="00EE56D8">
      <w:pPr>
        <w:pStyle w:val="ConsPlusNormal"/>
        <w:jc w:val="right"/>
        <w:rPr>
          <w:b/>
          <w:sz w:val="24"/>
          <w:szCs w:val="24"/>
        </w:rPr>
      </w:pPr>
      <w:r w:rsidRPr="00D1210D">
        <w:rPr>
          <w:b/>
          <w:sz w:val="24"/>
          <w:szCs w:val="24"/>
        </w:rPr>
        <w:t>Республики Башкортостан</w:t>
      </w:r>
    </w:p>
    <w:p w:rsidR="00EE56D8" w:rsidRDefault="00EE56D8" w:rsidP="00EE56D8">
      <w:pPr>
        <w:autoSpaceDE w:val="0"/>
        <w:autoSpaceDN w:val="0"/>
        <w:adjustRightInd w:val="0"/>
        <w:ind w:left="3969"/>
        <w:jc w:val="both"/>
      </w:pPr>
      <w:r w:rsidRPr="00D1210D">
        <w:t xml:space="preserve">В </w:t>
      </w:r>
      <w:r>
        <w:t xml:space="preserve">Администрацию сельского поселения </w:t>
      </w:r>
    </w:p>
    <w:p w:rsidR="00EE56D8" w:rsidRPr="00D1210D" w:rsidRDefault="00EE56D8" w:rsidP="00EE56D8">
      <w:pPr>
        <w:autoSpaceDE w:val="0"/>
        <w:autoSpaceDN w:val="0"/>
        <w:adjustRightInd w:val="0"/>
        <w:ind w:left="3969"/>
        <w:jc w:val="both"/>
      </w:pPr>
      <w:proofErr w:type="spellStart"/>
      <w:r>
        <w:t>Кургатовский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w:t>
      </w:r>
    </w:p>
    <w:p w:rsidR="00EE56D8" w:rsidRPr="00D1210D" w:rsidRDefault="00EE56D8" w:rsidP="00EE56D8">
      <w:pPr>
        <w:autoSpaceDE w:val="0"/>
        <w:autoSpaceDN w:val="0"/>
        <w:adjustRightInd w:val="0"/>
        <w:ind w:left="3969"/>
        <w:jc w:val="both"/>
      </w:pPr>
    </w:p>
    <w:p w:rsidR="00EE56D8" w:rsidRPr="00D1210D" w:rsidRDefault="00EE56D8" w:rsidP="00EE56D8">
      <w:pPr>
        <w:autoSpaceDE w:val="0"/>
        <w:autoSpaceDN w:val="0"/>
        <w:adjustRightInd w:val="0"/>
        <w:ind w:left="3969"/>
        <w:jc w:val="both"/>
      </w:pPr>
      <w:r w:rsidRPr="00D1210D">
        <w:t>От _________________________</w:t>
      </w:r>
    </w:p>
    <w:p w:rsidR="00EE56D8" w:rsidRPr="00D1210D" w:rsidRDefault="00EE56D8" w:rsidP="00EE56D8">
      <w:pPr>
        <w:autoSpaceDE w:val="0"/>
        <w:autoSpaceDN w:val="0"/>
        <w:adjustRightInd w:val="0"/>
        <w:ind w:left="3969"/>
        <w:jc w:val="center"/>
      </w:pPr>
      <w:r w:rsidRPr="00D1210D">
        <w:t xml:space="preserve"> (ФИО (отчество при наличии))</w:t>
      </w:r>
    </w:p>
    <w:p w:rsidR="00EE56D8" w:rsidRPr="00D1210D" w:rsidRDefault="00EE56D8" w:rsidP="00EE56D8">
      <w:pPr>
        <w:autoSpaceDE w:val="0"/>
        <w:autoSpaceDN w:val="0"/>
        <w:adjustRightInd w:val="0"/>
        <w:ind w:left="3969"/>
        <w:jc w:val="both"/>
      </w:pPr>
      <w:r w:rsidRPr="00D1210D">
        <w:t>Реквизиты основного документа, удостоверяющего личность:</w:t>
      </w:r>
    </w:p>
    <w:p w:rsidR="00EE56D8" w:rsidRPr="00D1210D" w:rsidRDefault="00EE56D8" w:rsidP="00EE56D8">
      <w:pPr>
        <w:autoSpaceDE w:val="0"/>
        <w:autoSpaceDN w:val="0"/>
        <w:adjustRightInd w:val="0"/>
        <w:ind w:left="3969"/>
        <w:jc w:val="both"/>
      </w:pPr>
      <w:r w:rsidRPr="00D1210D">
        <w:t>__________________________________</w:t>
      </w:r>
    </w:p>
    <w:p w:rsidR="00EE56D8" w:rsidRPr="00D1210D" w:rsidRDefault="00EE56D8" w:rsidP="00EE56D8">
      <w:pPr>
        <w:autoSpaceDE w:val="0"/>
        <w:autoSpaceDN w:val="0"/>
        <w:adjustRightInd w:val="0"/>
        <w:ind w:left="3969"/>
        <w:jc w:val="both"/>
      </w:pPr>
      <w:r w:rsidRPr="00D1210D">
        <w:t>________________________________________________</w:t>
      </w:r>
    </w:p>
    <w:p w:rsidR="00EE56D8" w:rsidRPr="00D1210D" w:rsidRDefault="00EE56D8" w:rsidP="00EE56D8">
      <w:pPr>
        <w:autoSpaceDE w:val="0"/>
        <w:autoSpaceDN w:val="0"/>
        <w:adjustRightInd w:val="0"/>
        <w:ind w:left="3969"/>
        <w:jc w:val="center"/>
      </w:pPr>
      <w:r w:rsidRPr="00D1210D">
        <w:t>(указывается наименование документы, номер, кем и когда выдан)</w:t>
      </w:r>
    </w:p>
    <w:p w:rsidR="00EE56D8" w:rsidRPr="00D1210D" w:rsidRDefault="00EE56D8" w:rsidP="00EE56D8">
      <w:pPr>
        <w:autoSpaceDE w:val="0"/>
        <w:autoSpaceDN w:val="0"/>
        <w:adjustRightInd w:val="0"/>
        <w:ind w:left="3969"/>
        <w:jc w:val="both"/>
      </w:pPr>
      <w:r w:rsidRPr="00D1210D">
        <w:t>Адрес места жительства (пребывания):</w:t>
      </w:r>
    </w:p>
    <w:p w:rsidR="00EE56D8" w:rsidRPr="00D1210D" w:rsidRDefault="00EE56D8" w:rsidP="00EE56D8">
      <w:pPr>
        <w:autoSpaceDE w:val="0"/>
        <w:autoSpaceDN w:val="0"/>
        <w:adjustRightInd w:val="0"/>
        <w:ind w:left="3969"/>
        <w:jc w:val="both"/>
      </w:pPr>
      <w:r w:rsidRPr="00D1210D">
        <w:t>_____________________________ __________________________________________________________</w:t>
      </w:r>
    </w:p>
    <w:p w:rsidR="00EE56D8" w:rsidRPr="00D1210D" w:rsidRDefault="00EE56D8" w:rsidP="00EE56D8">
      <w:pPr>
        <w:autoSpaceDE w:val="0"/>
        <w:autoSpaceDN w:val="0"/>
        <w:adjustRightInd w:val="0"/>
        <w:ind w:left="3969"/>
        <w:jc w:val="both"/>
      </w:pPr>
      <w:r w:rsidRPr="00D1210D">
        <w:t>Адрес электронной почты (при наличии):</w:t>
      </w:r>
    </w:p>
    <w:p w:rsidR="00EE56D8" w:rsidRPr="00D1210D" w:rsidRDefault="00EE56D8" w:rsidP="00EE56D8">
      <w:pPr>
        <w:autoSpaceDE w:val="0"/>
        <w:autoSpaceDN w:val="0"/>
        <w:adjustRightInd w:val="0"/>
        <w:ind w:left="3969"/>
        <w:jc w:val="both"/>
      </w:pPr>
      <w:r w:rsidRPr="00D1210D">
        <w:t>__________________________________</w:t>
      </w:r>
    </w:p>
    <w:p w:rsidR="00EE56D8" w:rsidRPr="00D1210D" w:rsidRDefault="00EE56D8" w:rsidP="00EE56D8">
      <w:pPr>
        <w:autoSpaceDE w:val="0"/>
        <w:autoSpaceDN w:val="0"/>
        <w:adjustRightInd w:val="0"/>
        <w:ind w:left="3969"/>
        <w:jc w:val="both"/>
      </w:pPr>
      <w:r w:rsidRPr="00D1210D">
        <w:t>Номер контактного телефона:</w:t>
      </w:r>
    </w:p>
    <w:p w:rsidR="00EE56D8" w:rsidRPr="00D1210D" w:rsidRDefault="00EE56D8" w:rsidP="00EE56D8">
      <w:pPr>
        <w:widowControl w:val="0"/>
        <w:tabs>
          <w:tab w:val="left" w:pos="567"/>
        </w:tabs>
        <w:ind w:left="3969" w:firstLine="426"/>
        <w:contextualSpacing/>
        <w:jc w:val="right"/>
      </w:pPr>
      <w:r w:rsidRPr="00D1210D">
        <w:t>__________________________________</w:t>
      </w:r>
    </w:p>
    <w:p w:rsidR="00EE56D8" w:rsidRPr="00D1210D" w:rsidRDefault="00EE56D8" w:rsidP="00EE56D8">
      <w:pPr>
        <w:ind w:left="3969" w:firstLine="426"/>
        <w:jc w:val="center"/>
        <w:rPr>
          <w:rFonts w:eastAsia="Calibri"/>
        </w:rPr>
      </w:pPr>
    </w:p>
    <w:p w:rsidR="00EE56D8" w:rsidRPr="00D1210D" w:rsidRDefault="00EE56D8" w:rsidP="00EE56D8">
      <w:pPr>
        <w:pStyle w:val="ConsPlusNonformat"/>
        <w:jc w:val="center"/>
        <w:rPr>
          <w:rFonts w:ascii="Times New Roman" w:hAnsi="Times New Roman" w:cs="Times New Roman"/>
          <w:b/>
          <w:sz w:val="24"/>
          <w:szCs w:val="24"/>
        </w:rPr>
      </w:pPr>
      <w:r w:rsidRPr="00D1210D">
        <w:rPr>
          <w:rFonts w:ascii="Times New Roman" w:hAnsi="Times New Roman" w:cs="Times New Roman"/>
          <w:b/>
          <w:sz w:val="24"/>
          <w:szCs w:val="24"/>
        </w:rPr>
        <w:t>Заявление о признании жилого помещения</w:t>
      </w:r>
    </w:p>
    <w:p w:rsidR="00EE56D8" w:rsidRPr="00D1210D" w:rsidRDefault="00EE56D8" w:rsidP="00EE56D8">
      <w:pPr>
        <w:pStyle w:val="ConsPlusNonformat"/>
        <w:jc w:val="center"/>
        <w:rPr>
          <w:rFonts w:ascii="Times New Roman" w:hAnsi="Times New Roman" w:cs="Times New Roman"/>
          <w:b/>
          <w:sz w:val="24"/>
          <w:szCs w:val="24"/>
        </w:rPr>
      </w:pPr>
      <w:proofErr w:type="gramStart"/>
      <w:r w:rsidRPr="00D1210D">
        <w:rPr>
          <w:rFonts w:ascii="Times New Roman" w:hAnsi="Times New Roman" w:cs="Times New Roman"/>
          <w:b/>
          <w:sz w:val="24"/>
          <w:szCs w:val="24"/>
        </w:rPr>
        <w:t>непригодным</w:t>
      </w:r>
      <w:proofErr w:type="gramEnd"/>
      <w:r w:rsidRPr="00D1210D">
        <w:rPr>
          <w:rFonts w:ascii="Times New Roman" w:hAnsi="Times New Roman" w:cs="Times New Roman"/>
          <w:b/>
          <w:sz w:val="24"/>
          <w:szCs w:val="24"/>
        </w:rPr>
        <w:t xml:space="preserve"> для проживания </w:t>
      </w:r>
    </w:p>
    <w:p w:rsidR="00EE56D8" w:rsidRPr="00D1210D" w:rsidRDefault="00EE56D8" w:rsidP="00EE56D8">
      <w:pPr>
        <w:pStyle w:val="ConsPlusNonformat"/>
        <w:jc w:val="center"/>
        <w:rPr>
          <w:rFonts w:ascii="Times New Roman" w:hAnsi="Times New Roman" w:cs="Times New Roman"/>
          <w:b/>
          <w:sz w:val="24"/>
          <w:szCs w:val="24"/>
        </w:rPr>
      </w:pPr>
    </w:p>
    <w:p w:rsidR="00EE56D8" w:rsidRPr="00D1210D" w:rsidRDefault="00EE56D8" w:rsidP="00EE56D8">
      <w:pPr>
        <w:pStyle w:val="ConsPlusNonformat"/>
        <w:jc w:val="both"/>
        <w:rPr>
          <w:rFonts w:ascii="Times New Roman" w:hAnsi="Times New Roman" w:cs="Times New Roman"/>
          <w:sz w:val="24"/>
          <w:szCs w:val="24"/>
        </w:rPr>
      </w:pPr>
    </w:p>
    <w:p w:rsidR="00EE56D8" w:rsidRPr="00D1210D" w:rsidRDefault="00EE56D8" w:rsidP="00EE56D8">
      <w:pPr>
        <w:pStyle w:val="ConsPlusNonformat"/>
        <w:jc w:val="both"/>
        <w:rPr>
          <w:rFonts w:ascii="Times New Roman" w:hAnsi="Times New Roman" w:cs="Times New Roman"/>
          <w:sz w:val="24"/>
          <w:szCs w:val="24"/>
        </w:rPr>
      </w:pPr>
      <w:r w:rsidRPr="00D1210D">
        <w:rPr>
          <w:rFonts w:ascii="Times New Roman" w:hAnsi="Times New Roman" w:cs="Times New Roman"/>
          <w:sz w:val="24"/>
          <w:szCs w:val="24"/>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EE56D8" w:rsidRPr="00D1210D" w:rsidRDefault="00EE56D8" w:rsidP="00EE56D8">
      <w:pPr>
        <w:pStyle w:val="ConsPlusNonformat"/>
        <w:jc w:val="both"/>
        <w:rPr>
          <w:rFonts w:ascii="Times New Roman" w:hAnsi="Times New Roman" w:cs="Times New Roman"/>
          <w:sz w:val="24"/>
          <w:szCs w:val="24"/>
        </w:rPr>
      </w:pPr>
      <w:r w:rsidRPr="00D1210D">
        <w:rPr>
          <w:rFonts w:ascii="Times New Roman" w:hAnsi="Times New Roman" w:cs="Times New Roman"/>
          <w:sz w:val="24"/>
          <w:szCs w:val="24"/>
        </w:rPr>
        <w:t xml:space="preserve">требованиям  </w:t>
      </w:r>
      <w:hyperlink r:id="rId30" w:history="1">
        <w:r w:rsidRPr="00D1210D">
          <w:rPr>
            <w:rFonts w:ascii="Times New Roman" w:hAnsi="Times New Roman" w:cs="Times New Roman"/>
            <w:sz w:val="24"/>
            <w:szCs w:val="24"/>
          </w:rPr>
          <w:t>Положения</w:t>
        </w:r>
      </w:hyperlink>
      <w:r w:rsidRPr="00D1210D">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EE56D8" w:rsidRPr="00D1210D" w:rsidRDefault="00EE56D8" w:rsidP="00EE56D8">
      <w:pPr>
        <w:pStyle w:val="ConsPlusNonformat"/>
        <w:jc w:val="both"/>
        <w:rPr>
          <w:rFonts w:ascii="Times New Roman" w:hAnsi="Times New Roman" w:cs="Times New Roman"/>
          <w:sz w:val="24"/>
          <w:szCs w:val="24"/>
        </w:rPr>
      </w:pPr>
      <w:r w:rsidRPr="00D1210D">
        <w:rPr>
          <w:rFonts w:ascii="Times New Roman" w:hAnsi="Times New Roman" w:cs="Times New Roman"/>
          <w:sz w:val="24"/>
          <w:szCs w:val="24"/>
        </w:rPr>
        <w:t xml:space="preserve">    Приложение:</w:t>
      </w:r>
    </w:p>
    <w:p w:rsidR="00EE56D8" w:rsidRPr="00D1210D" w:rsidRDefault="00EE56D8" w:rsidP="00EE56D8">
      <w:pPr>
        <w:pStyle w:val="ConsPlusNonformat"/>
        <w:jc w:val="both"/>
        <w:rPr>
          <w:rFonts w:ascii="Times New Roman" w:hAnsi="Times New Roman" w:cs="Times New Roman"/>
          <w:sz w:val="24"/>
          <w:szCs w:val="24"/>
        </w:rPr>
      </w:pPr>
      <w:r w:rsidRPr="00D1210D">
        <w:rPr>
          <w:rFonts w:ascii="Times New Roman" w:hAnsi="Times New Roman" w:cs="Times New Roman"/>
          <w:sz w:val="24"/>
          <w:szCs w:val="24"/>
        </w:rPr>
        <w:t xml:space="preserve">    1. __________________________________________________________________</w:t>
      </w:r>
    </w:p>
    <w:p w:rsidR="00EE56D8" w:rsidRPr="00D1210D" w:rsidRDefault="00EE56D8" w:rsidP="00EE56D8">
      <w:pPr>
        <w:pStyle w:val="ConsPlusNonformat"/>
        <w:jc w:val="both"/>
        <w:rPr>
          <w:rFonts w:ascii="Times New Roman" w:hAnsi="Times New Roman" w:cs="Times New Roman"/>
          <w:sz w:val="24"/>
          <w:szCs w:val="24"/>
        </w:rPr>
      </w:pPr>
      <w:r w:rsidRPr="00D1210D">
        <w:rPr>
          <w:rFonts w:ascii="Times New Roman" w:hAnsi="Times New Roman" w:cs="Times New Roman"/>
          <w:sz w:val="24"/>
          <w:szCs w:val="24"/>
        </w:rPr>
        <w:t xml:space="preserve">    2. __________________________________________________________________</w:t>
      </w:r>
    </w:p>
    <w:p w:rsidR="00EE56D8" w:rsidRPr="00D1210D" w:rsidRDefault="00EE56D8" w:rsidP="00EE56D8">
      <w:pPr>
        <w:pStyle w:val="ConsPlusNonformat"/>
        <w:jc w:val="both"/>
        <w:rPr>
          <w:rFonts w:ascii="Times New Roman" w:hAnsi="Times New Roman" w:cs="Times New Roman"/>
          <w:sz w:val="24"/>
          <w:szCs w:val="24"/>
        </w:rPr>
      </w:pPr>
      <w:r w:rsidRPr="00D1210D">
        <w:rPr>
          <w:rFonts w:ascii="Times New Roman" w:hAnsi="Times New Roman" w:cs="Times New Roman"/>
          <w:sz w:val="24"/>
          <w:szCs w:val="24"/>
        </w:rPr>
        <w:t xml:space="preserve">    3. __________________________________________________________________</w:t>
      </w:r>
    </w:p>
    <w:p w:rsidR="00EE56D8" w:rsidRPr="00D1210D" w:rsidRDefault="00EE56D8" w:rsidP="00EE56D8">
      <w:pPr>
        <w:pStyle w:val="ConsPlusNonformat"/>
        <w:jc w:val="both"/>
        <w:rPr>
          <w:rFonts w:ascii="Times New Roman" w:hAnsi="Times New Roman" w:cs="Times New Roman"/>
          <w:sz w:val="24"/>
          <w:szCs w:val="24"/>
        </w:rPr>
      </w:pPr>
    </w:p>
    <w:p w:rsidR="00EE56D8" w:rsidRPr="00D1210D" w:rsidRDefault="00EE56D8" w:rsidP="00EE56D8">
      <w:pPr>
        <w:pStyle w:val="ConsPlusNonformat"/>
        <w:jc w:val="both"/>
        <w:rPr>
          <w:rFonts w:ascii="Times New Roman" w:hAnsi="Times New Roman" w:cs="Times New Roman"/>
          <w:sz w:val="24"/>
          <w:szCs w:val="24"/>
        </w:rPr>
      </w:pPr>
      <w:r w:rsidRPr="00D1210D">
        <w:rPr>
          <w:rFonts w:ascii="Times New Roman" w:hAnsi="Times New Roman" w:cs="Times New Roman"/>
          <w:sz w:val="24"/>
          <w:szCs w:val="24"/>
        </w:rPr>
        <w:t xml:space="preserve"> ________________/____________________/ «____» ____________ 20___ г.</w:t>
      </w:r>
    </w:p>
    <w:p w:rsidR="00EE56D8" w:rsidRPr="00D1210D" w:rsidRDefault="00EE56D8" w:rsidP="00EE56D8">
      <w:pPr>
        <w:widowControl w:val="0"/>
        <w:autoSpaceDE w:val="0"/>
        <w:autoSpaceDN w:val="0"/>
        <w:adjustRightInd w:val="0"/>
        <w:ind w:left="-567" w:firstLine="567"/>
        <w:jc w:val="both"/>
      </w:pPr>
      <w:r w:rsidRPr="00D1210D">
        <w:t>Электронная почта: ______________________</w:t>
      </w:r>
    </w:p>
    <w:p w:rsidR="00EE56D8" w:rsidRPr="00D1210D" w:rsidRDefault="00EE56D8" w:rsidP="00EE56D8">
      <w:pPr>
        <w:jc w:val="both"/>
        <w:rPr>
          <w:rFonts w:eastAsia="Calibri"/>
        </w:rPr>
      </w:pPr>
      <w:r w:rsidRPr="00D1210D">
        <w:rPr>
          <w:rFonts w:eastAsia="Calibri"/>
        </w:rPr>
        <w:t>Способ получения заявителем результата муниципальной услуги____________</w:t>
      </w:r>
    </w:p>
    <w:p w:rsidR="00EE56D8" w:rsidRPr="00D1210D" w:rsidRDefault="00EE56D8" w:rsidP="00EE56D8">
      <w:pPr>
        <w:ind w:firstLine="709"/>
        <w:rPr>
          <w:rFonts w:eastAsia="Calibri"/>
        </w:rPr>
      </w:pPr>
      <w:r>
        <w:rPr>
          <w:rFonts w:eastAsia="Calibri"/>
        </w:rPr>
        <w:lastRenderedPageBreak/>
        <w:t>(по почте</w:t>
      </w:r>
      <w:r w:rsidRPr="00D1210D">
        <w:rPr>
          <w:rFonts w:eastAsia="Calibri"/>
        </w:rPr>
        <w:t>, лично в МФЦ, посредством РПГУ, по электронной почте)</w:t>
      </w:r>
    </w:p>
    <w:p w:rsidR="00EE56D8" w:rsidRPr="00D1210D" w:rsidRDefault="00EE56D8" w:rsidP="00EE56D8">
      <w:pPr>
        <w:widowControl w:val="0"/>
        <w:autoSpaceDE w:val="0"/>
        <w:autoSpaceDN w:val="0"/>
        <w:adjustRightInd w:val="0"/>
        <w:ind w:left="-567" w:firstLine="567"/>
        <w:jc w:val="both"/>
      </w:pPr>
      <w:r w:rsidRPr="00D1210D">
        <w:t xml:space="preserve">Документ, </w:t>
      </w:r>
      <w:r w:rsidRPr="00D1210D">
        <w:rPr>
          <w:rFonts w:eastAsia="Calibri"/>
        </w:rPr>
        <w:t>удостоверяющего полномочия представителя</w:t>
      </w:r>
      <w:r w:rsidRPr="00D1210D">
        <w:t xml:space="preserve"> _________________</w:t>
      </w:r>
    </w:p>
    <w:p w:rsidR="00EE56D8" w:rsidRPr="00D1210D" w:rsidRDefault="00EE56D8" w:rsidP="00EE56D8">
      <w:pPr>
        <w:widowControl w:val="0"/>
        <w:autoSpaceDE w:val="0"/>
        <w:autoSpaceDN w:val="0"/>
        <w:adjustRightInd w:val="0"/>
        <w:jc w:val="both"/>
      </w:pPr>
      <w:r w:rsidRPr="00D1210D">
        <w:t xml:space="preserve">                                                                                                                                  </w:t>
      </w:r>
    </w:p>
    <w:p w:rsidR="00EE56D8" w:rsidRPr="00D1210D" w:rsidRDefault="00EE56D8" w:rsidP="00EE56D8">
      <w:pPr>
        <w:jc w:val="both"/>
        <w:rPr>
          <w:rFonts w:eastAsia="Calibri"/>
        </w:rPr>
      </w:pPr>
      <w:r w:rsidRPr="00D1210D">
        <w:rPr>
          <w:rFonts w:eastAsia="Calibri"/>
        </w:rPr>
        <w:t>_____________________        _________         «___»  _________201__г.</w:t>
      </w:r>
    </w:p>
    <w:p w:rsidR="00EE56D8" w:rsidRDefault="00EE56D8" w:rsidP="00EE56D8">
      <w:pPr>
        <w:jc w:val="both"/>
        <w:rPr>
          <w:rFonts w:eastAsia="Calibri"/>
        </w:rPr>
      </w:pPr>
      <w:proofErr w:type="gramStart"/>
      <w:r w:rsidRPr="00D1210D">
        <w:rPr>
          <w:rFonts w:eastAsia="Calibri"/>
        </w:rPr>
        <w:t>(Ф.И.О.(отчество при наличии) заявителя/представител</w:t>
      </w:r>
      <w:r>
        <w:rPr>
          <w:rFonts w:eastAsia="Calibri"/>
        </w:rPr>
        <w:t>я)                     (подпись</w:t>
      </w:r>
      <w:proofErr w:type="gramEnd"/>
    </w:p>
    <w:p w:rsidR="00EE56D8" w:rsidRDefault="00EE56D8">
      <w:pPr>
        <w:rPr>
          <w:rFonts w:eastAsia="Calibri"/>
        </w:rPr>
      </w:pPr>
      <w:r>
        <w:rPr>
          <w:rFonts w:eastAsia="Calibri"/>
        </w:rPr>
        <w:br w:type="page"/>
      </w:r>
    </w:p>
    <w:p w:rsidR="00EE56D8" w:rsidRPr="008C5478" w:rsidRDefault="00EE56D8" w:rsidP="00EE56D8">
      <w:pPr>
        <w:jc w:val="both"/>
        <w:rPr>
          <w:rFonts w:eastAsia="Calibri"/>
        </w:rPr>
      </w:pPr>
    </w:p>
    <w:p w:rsidR="00EE56D8" w:rsidRPr="00D1210D" w:rsidRDefault="00EE56D8" w:rsidP="00EE56D8">
      <w:pPr>
        <w:widowControl w:val="0"/>
        <w:tabs>
          <w:tab w:val="left" w:pos="567"/>
        </w:tabs>
        <w:ind w:firstLine="426"/>
        <w:contextualSpacing/>
        <w:jc w:val="both"/>
      </w:pPr>
    </w:p>
    <w:p w:rsidR="00EE56D8" w:rsidRPr="00D1210D" w:rsidRDefault="00EE56D8" w:rsidP="00EE56D8">
      <w:pPr>
        <w:widowControl w:val="0"/>
        <w:tabs>
          <w:tab w:val="left" w:pos="567"/>
        </w:tabs>
        <w:ind w:left="4536"/>
        <w:contextualSpacing/>
        <w:jc w:val="right"/>
        <w:rPr>
          <w:b/>
        </w:rPr>
      </w:pPr>
      <w:r w:rsidRPr="00D1210D">
        <w:rPr>
          <w:b/>
        </w:rPr>
        <w:t>Приложение № 2</w:t>
      </w:r>
    </w:p>
    <w:p w:rsidR="00EE56D8" w:rsidRPr="00D1210D" w:rsidRDefault="00EE56D8" w:rsidP="00EE56D8">
      <w:pPr>
        <w:widowControl w:val="0"/>
        <w:tabs>
          <w:tab w:val="left" w:pos="567"/>
        </w:tabs>
        <w:ind w:firstLine="426"/>
        <w:contextualSpacing/>
        <w:jc w:val="right"/>
        <w:rPr>
          <w:b/>
        </w:rPr>
      </w:pPr>
      <w:r w:rsidRPr="00D1210D">
        <w:rPr>
          <w:b/>
        </w:rPr>
        <w:t>к Административному регламенту</w:t>
      </w:r>
    </w:p>
    <w:p w:rsidR="00EE56D8" w:rsidRDefault="00EE56D8" w:rsidP="00EE56D8">
      <w:pPr>
        <w:pStyle w:val="ConsPlusNormal"/>
        <w:jc w:val="right"/>
        <w:rPr>
          <w:b/>
          <w:sz w:val="24"/>
          <w:szCs w:val="24"/>
        </w:rPr>
      </w:pPr>
      <w:r w:rsidRPr="00D1210D">
        <w:rPr>
          <w:b/>
          <w:sz w:val="24"/>
          <w:szCs w:val="24"/>
        </w:rPr>
        <w:t>предоставления муниципальной услуги</w:t>
      </w:r>
    </w:p>
    <w:p w:rsidR="00EE56D8" w:rsidRDefault="00EE56D8" w:rsidP="00EE56D8">
      <w:pPr>
        <w:pStyle w:val="ConsPlusNormal"/>
        <w:jc w:val="right"/>
        <w:rPr>
          <w:b/>
          <w:sz w:val="24"/>
          <w:szCs w:val="24"/>
        </w:rPr>
      </w:pPr>
      <w:r w:rsidRPr="00D1210D">
        <w:rPr>
          <w:b/>
          <w:sz w:val="24"/>
          <w:szCs w:val="24"/>
        </w:rPr>
        <w:t>«Признание в установленном порядке</w:t>
      </w:r>
    </w:p>
    <w:p w:rsidR="00EE56D8" w:rsidRPr="00D1210D" w:rsidRDefault="00EE56D8" w:rsidP="00EE56D8">
      <w:pPr>
        <w:pStyle w:val="ConsPlusNormal"/>
        <w:jc w:val="right"/>
        <w:rPr>
          <w:b/>
          <w:sz w:val="24"/>
          <w:szCs w:val="24"/>
        </w:rPr>
      </w:pPr>
      <w:r w:rsidRPr="00D1210D">
        <w:rPr>
          <w:b/>
          <w:sz w:val="24"/>
          <w:szCs w:val="24"/>
        </w:rPr>
        <w:t xml:space="preserve">жилых помещений </w:t>
      </w:r>
      <w:proofErr w:type="gramStart"/>
      <w:r w:rsidRPr="00D1210D">
        <w:rPr>
          <w:b/>
          <w:sz w:val="24"/>
          <w:szCs w:val="24"/>
        </w:rPr>
        <w:t>муниципального</w:t>
      </w:r>
      <w:proofErr w:type="gramEnd"/>
    </w:p>
    <w:p w:rsidR="00EE56D8" w:rsidRPr="00D1210D" w:rsidRDefault="00EE56D8" w:rsidP="00EE56D8">
      <w:pPr>
        <w:pStyle w:val="ConsPlusNormal"/>
        <w:jc w:val="right"/>
        <w:rPr>
          <w:b/>
          <w:sz w:val="24"/>
          <w:szCs w:val="24"/>
        </w:rPr>
      </w:pPr>
      <w:r w:rsidRPr="00D1210D">
        <w:rPr>
          <w:b/>
          <w:sz w:val="24"/>
          <w:szCs w:val="24"/>
        </w:rPr>
        <w:t xml:space="preserve">жилищного фонда </w:t>
      </w:r>
      <w:proofErr w:type="gramStart"/>
      <w:r w:rsidRPr="00D1210D">
        <w:rPr>
          <w:b/>
          <w:sz w:val="24"/>
          <w:szCs w:val="24"/>
        </w:rPr>
        <w:t>непригодными</w:t>
      </w:r>
      <w:proofErr w:type="gramEnd"/>
      <w:r w:rsidRPr="00D1210D">
        <w:rPr>
          <w:b/>
          <w:sz w:val="24"/>
          <w:szCs w:val="24"/>
        </w:rPr>
        <w:t xml:space="preserve"> для</w:t>
      </w:r>
    </w:p>
    <w:p w:rsidR="00EE56D8" w:rsidRPr="00D1210D" w:rsidRDefault="00EE56D8" w:rsidP="00EE56D8">
      <w:pPr>
        <w:pStyle w:val="ConsPlusNormal"/>
        <w:jc w:val="right"/>
        <w:rPr>
          <w:b/>
          <w:sz w:val="24"/>
          <w:szCs w:val="24"/>
        </w:rPr>
      </w:pPr>
      <w:r w:rsidRPr="00D1210D">
        <w:rPr>
          <w:b/>
          <w:sz w:val="24"/>
          <w:szCs w:val="24"/>
        </w:rPr>
        <w:t>проживания» на территории</w:t>
      </w:r>
    </w:p>
    <w:p w:rsidR="00EE56D8" w:rsidRDefault="00EE56D8" w:rsidP="00EE56D8">
      <w:pPr>
        <w:pStyle w:val="ConsPlusNormal"/>
        <w:jc w:val="right"/>
        <w:rPr>
          <w:b/>
          <w:sz w:val="24"/>
          <w:szCs w:val="24"/>
        </w:rPr>
      </w:pPr>
      <w:r>
        <w:rPr>
          <w:b/>
          <w:sz w:val="24"/>
          <w:szCs w:val="24"/>
        </w:rPr>
        <w:t xml:space="preserve">сельского поселения </w:t>
      </w:r>
      <w:proofErr w:type="spellStart"/>
      <w:r>
        <w:rPr>
          <w:b/>
          <w:sz w:val="24"/>
          <w:szCs w:val="24"/>
        </w:rPr>
        <w:t>Кургатовский</w:t>
      </w:r>
      <w:proofErr w:type="spellEnd"/>
      <w:r>
        <w:rPr>
          <w:b/>
          <w:sz w:val="24"/>
          <w:szCs w:val="24"/>
        </w:rPr>
        <w:t xml:space="preserve"> сельсовет</w:t>
      </w:r>
    </w:p>
    <w:p w:rsidR="00EE56D8" w:rsidRPr="00D1210D" w:rsidRDefault="00EE56D8" w:rsidP="00EE56D8">
      <w:pPr>
        <w:pStyle w:val="ConsPlusNormal"/>
        <w:jc w:val="right"/>
        <w:rPr>
          <w:b/>
          <w:sz w:val="24"/>
          <w:szCs w:val="24"/>
        </w:rPr>
      </w:pPr>
      <w:r>
        <w:rPr>
          <w:b/>
          <w:sz w:val="24"/>
          <w:szCs w:val="24"/>
        </w:rPr>
        <w:t xml:space="preserve">муниципального района </w:t>
      </w:r>
      <w:proofErr w:type="spellStart"/>
      <w:r>
        <w:rPr>
          <w:b/>
          <w:sz w:val="24"/>
          <w:szCs w:val="24"/>
        </w:rPr>
        <w:t>Мечетлинский</w:t>
      </w:r>
      <w:proofErr w:type="spellEnd"/>
      <w:r>
        <w:rPr>
          <w:b/>
          <w:sz w:val="24"/>
          <w:szCs w:val="24"/>
        </w:rPr>
        <w:t xml:space="preserve"> район</w:t>
      </w:r>
    </w:p>
    <w:p w:rsidR="00EE56D8" w:rsidRPr="00D1210D" w:rsidRDefault="00EE56D8" w:rsidP="00EE56D8">
      <w:pPr>
        <w:pStyle w:val="ConsPlusNormal"/>
        <w:jc w:val="right"/>
        <w:rPr>
          <w:b/>
          <w:sz w:val="24"/>
          <w:szCs w:val="24"/>
        </w:rPr>
      </w:pPr>
      <w:r w:rsidRPr="00D1210D">
        <w:rPr>
          <w:b/>
          <w:sz w:val="24"/>
          <w:szCs w:val="24"/>
        </w:rPr>
        <w:t>Республики Башкортостан</w:t>
      </w:r>
    </w:p>
    <w:p w:rsidR="00EE56D8" w:rsidRPr="00D1210D" w:rsidRDefault="00EE56D8" w:rsidP="00EE56D8">
      <w:pPr>
        <w:autoSpaceDE w:val="0"/>
        <w:autoSpaceDN w:val="0"/>
        <w:adjustRightInd w:val="0"/>
        <w:ind w:left="5245"/>
        <w:jc w:val="both"/>
      </w:pPr>
    </w:p>
    <w:p w:rsidR="00EE56D8" w:rsidRPr="00D1210D" w:rsidRDefault="00EE56D8" w:rsidP="00EE56D8">
      <w:pPr>
        <w:autoSpaceDE w:val="0"/>
        <w:autoSpaceDN w:val="0"/>
        <w:adjustRightInd w:val="0"/>
        <w:jc w:val="center"/>
      </w:pPr>
      <w:r w:rsidRPr="00D1210D">
        <w:t>РЕКОМЕНДУЕМАЯ ФОРМА ЗАЯВЛЕНИЯ</w:t>
      </w:r>
    </w:p>
    <w:p w:rsidR="00EE56D8" w:rsidRPr="00D1210D" w:rsidRDefault="00EE56D8" w:rsidP="00EE56D8">
      <w:pPr>
        <w:autoSpaceDE w:val="0"/>
        <w:autoSpaceDN w:val="0"/>
        <w:adjustRightInd w:val="0"/>
        <w:jc w:val="center"/>
      </w:pPr>
      <w:r w:rsidRPr="00D1210D">
        <w:t>ОБ ИСПРАВЛЕНИИ ОПЕЧАТОК И ОШИБОК В ВЫДАННЫХ В РЕЗУЛЬТАТЕ ПРЕДОСТАВЛЕНИЯ МУНИЦИПАЛЬНОЙ УСЛУГИ ДОКУМЕНТАХ</w:t>
      </w:r>
    </w:p>
    <w:p w:rsidR="00EE56D8" w:rsidRPr="00D1210D" w:rsidRDefault="00EE56D8" w:rsidP="00EE56D8">
      <w:pPr>
        <w:autoSpaceDE w:val="0"/>
        <w:autoSpaceDN w:val="0"/>
        <w:adjustRightInd w:val="0"/>
        <w:jc w:val="center"/>
      </w:pPr>
    </w:p>
    <w:p w:rsidR="00EE56D8" w:rsidRDefault="00EE56D8" w:rsidP="00EE56D8">
      <w:pPr>
        <w:autoSpaceDE w:val="0"/>
        <w:autoSpaceDN w:val="0"/>
        <w:adjustRightInd w:val="0"/>
        <w:ind w:left="5245"/>
        <w:jc w:val="both"/>
      </w:pPr>
      <w:r w:rsidRPr="00D1210D">
        <w:t xml:space="preserve">В </w:t>
      </w:r>
      <w:r>
        <w:t xml:space="preserve">Администрацию сельского поселения </w:t>
      </w:r>
    </w:p>
    <w:p w:rsidR="00EE56D8" w:rsidRPr="00D1210D" w:rsidRDefault="00EE56D8" w:rsidP="00EE56D8">
      <w:pPr>
        <w:autoSpaceDE w:val="0"/>
        <w:autoSpaceDN w:val="0"/>
        <w:adjustRightInd w:val="0"/>
        <w:ind w:left="5245"/>
        <w:jc w:val="both"/>
      </w:pPr>
      <w:proofErr w:type="spellStart"/>
      <w:r>
        <w:t>Кургатовский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w:t>
      </w:r>
    </w:p>
    <w:p w:rsidR="00EE56D8" w:rsidRPr="00D1210D" w:rsidRDefault="00EE56D8" w:rsidP="00EE56D8">
      <w:pPr>
        <w:autoSpaceDE w:val="0"/>
        <w:autoSpaceDN w:val="0"/>
        <w:adjustRightInd w:val="0"/>
        <w:ind w:left="5245"/>
        <w:jc w:val="both"/>
      </w:pPr>
      <w:r w:rsidRPr="00D1210D">
        <w:t>От _________________________</w:t>
      </w:r>
    </w:p>
    <w:p w:rsidR="00EE56D8" w:rsidRPr="00D1210D" w:rsidRDefault="00EE56D8" w:rsidP="00EE56D8">
      <w:pPr>
        <w:autoSpaceDE w:val="0"/>
        <w:autoSpaceDN w:val="0"/>
        <w:adjustRightInd w:val="0"/>
        <w:ind w:left="5245"/>
        <w:jc w:val="both"/>
      </w:pPr>
      <w:r w:rsidRPr="00D1210D">
        <w:t>_________________________________________________________</w:t>
      </w:r>
    </w:p>
    <w:p w:rsidR="00EE56D8" w:rsidRPr="00D1210D" w:rsidRDefault="00EE56D8" w:rsidP="00EE56D8">
      <w:pPr>
        <w:autoSpaceDE w:val="0"/>
        <w:autoSpaceDN w:val="0"/>
        <w:adjustRightInd w:val="0"/>
        <w:ind w:left="5245"/>
        <w:jc w:val="center"/>
      </w:pPr>
      <w:r w:rsidRPr="00D1210D">
        <w:t>(ФИО (отчество при наличии))</w:t>
      </w:r>
    </w:p>
    <w:p w:rsidR="00EE56D8" w:rsidRPr="00D1210D" w:rsidRDefault="00EE56D8" w:rsidP="00EE56D8">
      <w:pPr>
        <w:autoSpaceDE w:val="0"/>
        <w:autoSpaceDN w:val="0"/>
        <w:adjustRightInd w:val="0"/>
        <w:ind w:left="5245"/>
        <w:jc w:val="both"/>
      </w:pPr>
      <w:r w:rsidRPr="00D1210D">
        <w:t>Реквизиты основного документа, удостоверяющего личность:</w:t>
      </w:r>
    </w:p>
    <w:p w:rsidR="00EE56D8" w:rsidRPr="00D1210D" w:rsidRDefault="00EE56D8" w:rsidP="00EE56D8">
      <w:pPr>
        <w:autoSpaceDE w:val="0"/>
        <w:autoSpaceDN w:val="0"/>
        <w:adjustRightInd w:val="0"/>
        <w:ind w:left="5245"/>
        <w:jc w:val="both"/>
      </w:pPr>
      <w:r w:rsidRPr="00D1210D">
        <w:t>__________________________________</w:t>
      </w:r>
    </w:p>
    <w:p w:rsidR="00EE56D8" w:rsidRPr="00D1210D" w:rsidRDefault="00EE56D8" w:rsidP="00EE56D8">
      <w:pPr>
        <w:autoSpaceDE w:val="0"/>
        <w:autoSpaceDN w:val="0"/>
        <w:adjustRightInd w:val="0"/>
        <w:ind w:left="5245"/>
        <w:jc w:val="both"/>
      </w:pPr>
      <w:r w:rsidRPr="00D1210D">
        <w:t>________________________________________________________________________________________________________________________________________</w:t>
      </w:r>
    </w:p>
    <w:p w:rsidR="00EE56D8" w:rsidRPr="00D1210D" w:rsidRDefault="00EE56D8" w:rsidP="00EE56D8">
      <w:pPr>
        <w:autoSpaceDE w:val="0"/>
        <w:autoSpaceDN w:val="0"/>
        <w:adjustRightInd w:val="0"/>
        <w:ind w:left="5245"/>
        <w:jc w:val="center"/>
      </w:pPr>
      <w:r w:rsidRPr="00D1210D">
        <w:t>(указывается наименование документы, номер, кем и когда выдан)</w:t>
      </w:r>
    </w:p>
    <w:p w:rsidR="00EE56D8" w:rsidRPr="00D1210D" w:rsidRDefault="00EE56D8" w:rsidP="00EE56D8">
      <w:pPr>
        <w:autoSpaceDE w:val="0"/>
        <w:autoSpaceDN w:val="0"/>
        <w:adjustRightInd w:val="0"/>
        <w:ind w:left="5245"/>
        <w:jc w:val="both"/>
      </w:pPr>
      <w:r w:rsidRPr="00D1210D">
        <w:t>Адрес места жительства (пребывания):</w:t>
      </w:r>
    </w:p>
    <w:p w:rsidR="00EE56D8" w:rsidRPr="00D1210D" w:rsidRDefault="00EE56D8" w:rsidP="00EE56D8">
      <w:pPr>
        <w:autoSpaceDE w:val="0"/>
        <w:autoSpaceDN w:val="0"/>
        <w:adjustRightInd w:val="0"/>
        <w:ind w:left="5245"/>
        <w:jc w:val="both"/>
      </w:pPr>
      <w:r w:rsidRPr="00D1210D">
        <w:t>_____________________________ __________________________________________________________</w:t>
      </w:r>
    </w:p>
    <w:p w:rsidR="00EE56D8" w:rsidRPr="00D1210D" w:rsidRDefault="00EE56D8" w:rsidP="00EE56D8">
      <w:pPr>
        <w:autoSpaceDE w:val="0"/>
        <w:autoSpaceDN w:val="0"/>
        <w:adjustRightInd w:val="0"/>
        <w:ind w:left="5245"/>
        <w:jc w:val="both"/>
      </w:pPr>
      <w:r w:rsidRPr="00D1210D">
        <w:t>Адрес электронной почты (при наличии):</w:t>
      </w:r>
    </w:p>
    <w:p w:rsidR="00EE56D8" w:rsidRPr="00D1210D" w:rsidRDefault="00EE56D8" w:rsidP="00EE56D8">
      <w:pPr>
        <w:autoSpaceDE w:val="0"/>
        <w:autoSpaceDN w:val="0"/>
        <w:adjustRightInd w:val="0"/>
        <w:ind w:left="5245"/>
        <w:jc w:val="both"/>
      </w:pPr>
      <w:r w:rsidRPr="00D1210D">
        <w:t>__________________________________</w:t>
      </w:r>
    </w:p>
    <w:p w:rsidR="00EE56D8" w:rsidRPr="00D1210D" w:rsidRDefault="00EE56D8" w:rsidP="00EE56D8">
      <w:pPr>
        <w:autoSpaceDE w:val="0"/>
        <w:autoSpaceDN w:val="0"/>
        <w:adjustRightInd w:val="0"/>
        <w:ind w:left="5245"/>
        <w:jc w:val="both"/>
      </w:pPr>
      <w:r w:rsidRPr="00D1210D">
        <w:t>Номер контактного телефона:</w:t>
      </w:r>
    </w:p>
    <w:p w:rsidR="00EE56D8" w:rsidRPr="00D1210D" w:rsidRDefault="00EE56D8" w:rsidP="00EE56D8">
      <w:pPr>
        <w:autoSpaceDE w:val="0"/>
        <w:autoSpaceDN w:val="0"/>
        <w:adjustRightInd w:val="0"/>
        <w:ind w:left="5245"/>
        <w:jc w:val="both"/>
      </w:pPr>
      <w:r w:rsidRPr="00D1210D">
        <w:t>__________________________________</w:t>
      </w:r>
    </w:p>
    <w:p w:rsidR="00EE56D8" w:rsidRPr="00D1210D" w:rsidRDefault="00EE56D8" w:rsidP="00EE56D8">
      <w:pPr>
        <w:autoSpaceDE w:val="0"/>
        <w:autoSpaceDN w:val="0"/>
        <w:adjustRightInd w:val="0"/>
        <w:ind w:left="5245"/>
        <w:jc w:val="both"/>
      </w:pPr>
    </w:p>
    <w:p w:rsidR="00EE56D8" w:rsidRPr="00D1210D" w:rsidRDefault="00EE56D8" w:rsidP="00EE56D8">
      <w:pPr>
        <w:autoSpaceDE w:val="0"/>
        <w:autoSpaceDN w:val="0"/>
        <w:adjustRightInd w:val="0"/>
        <w:ind w:left="5245"/>
        <w:jc w:val="both"/>
      </w:pPr>
    </w:p>
    <w:p w:rsidR="00EE56D8" w:rsidRPr="00D1210D" w:rsidRDefault="00EE56D8" w:rsidP="00EE56D8">
      <w:pPr>
        <w:autoSpaceDE w:val="0"/>
        <w:autoSpaceDN w:val="0"/>
        <w:adjustRightInd w:val="0"/>
        <w:jc w:val="center"/>
      </w:pPr>
      <w:r w:rsidRPr="00D1210D">
        <w:t>ЗАЯВЛЕНИЕ</w:t>
      </w:r>
    </w:p>
    <w:p w:rsidR="00EE56D8" w:rsidRPr="00D1210D" w:rsidRDefault="00EE56D8" w:rsidP="00EE56D8">
      <w:pPr>
        <w:autoSpaceDE w:val="0"/>
        <w:autoSpaceDN w:val="0"/>
        <w:adjustRightInd w:val="0"/>
        <w:jc w:val="center"/>
      </w:pPr>
    </w:p>
    <w:p w:rsidR="00EE56D8" w:rsidRPr="00D1210D" w:rsidRDefault="00EE56D8" w:rsidP="00EE56D8">
      <w:pPr>
        <w:autoSpaceDE w:val="0"/>
        <w:autoSpaceDN w:val="0"/>
        <w:adjustRightInd w:val="0"/>
        <w:ind w:firstLine="709"/>
        <w:jc w:val="both"/>
      </w:pPr>
      <w:proofErr w:type="gramStart"/>
      <w:r w:rsidRPr="00D1210D">
        <w:t>Прошу устранить (исправить) опечатку и (или) ошибку (нужное указать) в ранее принятом (выданном) __________________________________________________________</w:t>
      </w:r>
      <w:proofErr w:type="gramEnd"/>
    </w:p>
    <w:p w:rsidR="00EE56D8" w:rsidRPr="00D1210D" w:rsidRDefault="00EE56D8" w:rsidP="00EE56D8">
      <w:pPr>
        <w:autoSpaceDE w:val="0"/>
        <w:autoSpaceDN w:val="0"/>
        <w:adjustRightInd w:val="0"/>
        <w:jc w:val="center"/>
      </w:pPr>
      <w:r w:rsidRPr="00D1210D">
        <w:t>_____________________________________________________________________________</w:t>
      </w:r>
      <w:r w:rsidRPr="00D1210D">
        <w:br/>
        <w:t>_____________________________________________________________________________ (указывается наименование документа, в котором допущена опечатка или ошибка)</w:t>
      </w:r>
    </w:p>
    <w:p w:rsidR="00EE56D8" w:rsidRPr="00D1210D" w:rsidRDefault="00EE56D8" w:rsidP="00EE56D8">
      <w:pPr>
        <w:autoSpaceDE w:val="0"/>
        <w:autoSpaceDN w:val="0"/>
        <w:adjustRightInd w:val="0"/>
        <w:jc w:val="both"/>
      </w:pPr>
      <w:r w:rsidRPr="00D1210D">
        <w:lastRenderedPageBreak/>
        <w:t>от ________________ № ________________________________________________________</w:t>
      </w:r>
    </w:p>
    <w:p w:rsidR="00EE56D8" w:rsidRPr="00D1210D" w:rsidRDefault="00EE56D8" w:rsidP="00EE56D8">
      <w:pPr>
        <w:autoSpaceDE w:val="0"/>
        <w:autoSpaceDN w:val="0"/>
        <w:adjustRightInd w:val="0"/>
        <w:ind w:firstLine="709"/>
        <w:jc w:val="center"/>
      </w:pPr>
      <w:r w:rsidRPr="00D1210D">
        <w:t>(указывается дата принятия и номер документа, в котором допущена опечатка или ошибка)</w:t>
      </w:r>
    </w:p>
    <w:p w:rsidR="00EE56D8" w:rsidRPr="00D1210D" w:rsidRDefault="00EE56D8" w:rsidP="00EE56D8">
      <w:pPr>
        <w:autoSpaceDE w:val="0"/>
        <w:autoSpaceDN w:val="0"/>
        <w:adjustRightInd w:val="0"/>
        <w:jc w:val="both"/>
      </w:pPr>
    </w:p>
    <w:p w:rsidR="00EE56D8" w:rsidRPr="00D1210D" w:rsidRDefault="00EE56D8" w:rsidP="00EE56D8">
      <w:pPr>
        <w:autoSpaceDE w:val="0"/>
        <w:autoSpaceDN w:val="0"/>
        <w:adjustRightInd w:val="0"/>
        <w:jc w:val="both"/>
      </w:pPr>
      <w:r w:rsidRPr="00D1210D">
        <w:t>в части ______________________________________________________________________</w:t>
      </w:r>
    </w:p>
    <w:p w:rsidR="00EE56D8" w:rsidRPr="00D1210D" w:rsidRDefault="00EE56D8" w:rsidP="00EE56D8">
      <w:pPr>
        <w:autoSpaceDE w:val="0"/>
        <w:autoSpaceDN w:val="0"/>
        <w:adjustRightInd w:val="0"/>
        <w:jc w:val="both"/>
      </w:pPr>
      <w:r w:rsidRPr="00D1210D">
        <w:t>__________________________________________________________________________________________________________________________________________________________</w:t>
      </w:r>
    </w:p>
    <w:p w:rsidR="00EE56D8" w:rsidRPr="00D1210D" w:rsidRDefault="00EE56D8" w:rsidP="00EE56D8">
      <w:pPr>
        <w:autoSpaceDE w:val="0"/>
        <w:autoSpaceDN w:val="0"/>
        <w:adjustRightInd w:val="0"/>
        <w:jc w:val="center"/>
      </w:pPr>
      <w:r w:rsidRPr="00D1210D">
        <w:t>(указывается допущенная опечатка или ошибка)</w:t>
      </w:r>
    </w:p>
    <w:p w:rsidR="00EE56D8" w:rsidRPr="00D1210D" w:rsidRDefault="00EE56D8" w:rsidP="00EE56D8">
      <w:pPr>
        <w:autoSpaceDE w:val="0"/>
        <w:autoSpaceDN w:val="0"/>
        <w:adjustRightInd w:val="0"/>
        <w:jc w:val="both"/>
      </w:pPr>
      <w:r w:rsidRPr="00D1210D">
        <w:t xml:space="preserve">в связи </w:t>
      </w:r>
      <w:proofErr w:type="gramStart"/>
      <w:r w:rsidRPr="00D1210D">
        <w:t>с</w:t>
      </w:r>
      <w:proofErr w:type="gramEnd"/>
      <w:r w:rsidRPr="00D1210D">
        <w:t xml:space="preserve"> ____________________________________________________________________</w:t>
      </w:r>
    </w:p>
    <w:p w:rsidR="00EE56D8" w:rsidRPr="00D1210D" w:rsidRDefault="00EE56D8" w:rsidP="00EE56D8">
      <w:pPr>
        <w:autoSpaceDE w:val="0"/>
        <w:autoSpaceDN w:val="0"/>
        <w:adjustRightInd w:val="0"/>
        <w:jc w:val="both"/>
      </w:pPr>
      <w:r w:rsidRPr="00D1210D">
        <w:t>_____________________________________________________________________________</w:t>
      </w:r>
    </w:p>
    <w:p w:rsidR="00EE56D8" w:rsidRPr="00D1210D" w:rsidRDefault="00EE56D8" w:rsidP="00EE56D8">
      <w:pPr>
        <w:autoSpaceDE w:val="0"/>
        <w:autoSpaceDN w:val="0"/>
        <w:adjustRightInd w:val="0"/>
        <w:jc w:val="both"/>
      </w:pPr>
      <w:r w:rsidRPr="00D1210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56D8" w:rsidRPr="00D1210D" w:rsidRDefault="00EE56D8" w:rsidP="00EE56D8">
      <w:pPr>
        <w:autoSpaceDE w:val="0"/>
        <w:autoSpaceDN w:val="0"/>
        <w:adjustRightInd w:val="0"/>
        <w:jc w:val="both"/>
      </w:pPr>
      <w:r w:rsidRPr="00D1210D">
        <w:t>(указываются доводы, а также реквизиты документ</w:t>
      </w:r>
      <w:proofErr w:type="gramStart"/>
      <w:r w:rsidRPr="00D1210D">
        <w:t>а(</w:t>
      </w:r>
      <w:proofErr w:type="gramEnd"/>
      <w:r w:rsidRPr="00D1210D">
        <w:t>-</w:t>
      </w:r>
      <w:proofErr w:type="spellStart"/>
      <w:r w:rsidRPr="00D1210D">
        <w:t>ов</w:t>
      </w:r>
      <w:proofErr w:type="spellEnd"/>
      <w:r w:rsidRPr="00D1210D">
        <w:t>), обосновывающих доводы заявителя о наличии опечатки, ошибки, а также содержащих правильные сведения).</w:t>
      </w:r>
    </w:p>
    <w:p w:rsidR="00EE56D8" w:rsidRPr="00D1210D" w:rsidRDefault="00EE56D8" w:rsidP="00EE56D8">
      <w:pPr>
        <w:autoSpaceDE w:val="0"/>
        <w:autoSpaceDN w:val="0"/>
        <w:adjustRightInd w:val="0"/>
        <w:jc w:val="both"/>
      </w:pPr>
    </w:p>
    <w:p w:rsidR="00EE56D8" w:rsidRPr="00D1210D" w:rsidRDefault="00EE56D8" w:rsidP="00EE56D8">
      <w:pPr>
        <w:autoSpaceDE w:val="0"/>
        <w:autoSpaceDN w:val="0"/>
        <w:adjustRightInd w:val="0"/>
        <w:jc w:val="both"/>
      </w:pPr>
      <w:r w:rsidRPr="00D1210D">
        <w:t xml:space="preserve"> К заявлению прилагаются:</w:t>
      </w:r>
    </w:p>
    <w:p w:rsidR="00EE56D8" w:rsidRPr="00D1210D" w:rsidRDefault="00EE56D8" w:rsidP="00EE56D8">
      <w:pPr>
        <w:pStyle w:val="a6"/>
        <w:numPr>
          <w:ilvl w:val="0"/>
          <w:numId w:val="8"/>
        </w:numPr>
        <w:autoSpaceDE w:val="0"/>
        <w:autoSpaceDN w:val="0"/>
        <w:adjustRightInd w:val="0"/>
        <w:spacing w:after="0" w:line="240" w:lineRule="auto"/>
        <w:jc w:val="both"/>
        <w:rPr>
          <w:sz w:val="24"/>
          <w:szCs w:val="24"/>
        </w:rPr>
      </w:pPr>
      <w:r w:rsidRPr="00D1210D">
        <w:rPr>
          <w:sz w:val="24"/>
          <w:szCs w:val="24"/>
        </w:rPr>
        <w:t>документ, подтверждающий полномочия представителя (в случае обращения за получением муниципальной услуги представителя);</w:t>
      </w:r>
    </w:p>
    <w:p w:rsidR="00EE56D8" w:rsidRPr="00D1210D" w:rsidRDefault="00EE56D8" w:rsidP="00EE56D8">
      <w:pPr>
        <w:pStyle w:val="a6"/>
        <w:numPr>
          <w:ilvl w:val="0"/>
          <w:numId w:val="8"/>
        </w:numPr>
        <w:autoSpaceDE w:val="0"/>
        <w:autoSpaceDN w:val="0"/>
        <w:adjustRightInd w:val="0"/>
        <w:spacing w:after="0" w:line="240" w:lineRule="auto"/>
        <w:jc w:val="both"/>
        <w:rPr>
          <w:sz w:val="24"/>
          <w:szCs w:val="24"/>
        </w:rPr>
      </w:pPr>
      <w:r w:rsidRPr="00D1210D">
        <w:rPr>
          <w:sz w:val="24"/>
          <w:szCs w:val="24"/>
        </w:rPr>
        <w:t>_______________________________________________________________________</w:t>
      </w:r>
    </w:p>
    <w:p w:rsidR="00EE56D8" w:rsidRPr="00D1210D" w:rsidRDefault="00EE56D8" w:rsidP="00EE56D8">
      <w:pPr>
        <w:pStyle w:val="a6"/>
        <w:numPr>
          <w:ilvl w:val="0"/>
          <w:numId w:val="8"/>
        </w:numPr>
        <w:autoSpaceDE w:val="0"/>
        <w:autoSpaceDN w:val="0"/>
        <w:adjustRightInd w:val="0"/>
        <w:spacing w:after="0" w:line="240" w:lineRule="auto"/>
        <w:jc w:val="both"/>
        <w:rPr>
          <w:sz w:val="24"/>
          <w:szCs w:val="24"/>
        </w:rPr>
      </w:pPr>
      <w:r w:rsidRPr="00D1210D">
        <w:rPr>
          <w:sz w:val="24"/>
          <w:szCs w:val="24"/>
        </w:rPr>
        <w:t>_______________________________________________________________________</w:t>
      </w:r>
    </w:p>
    <w:p w:rsidR="00EE56D8" w:rsidRPr="00D1210D" w:rsidRDefault="00EE56D8" w:rsidP="00EE56D8">
      <w:pPr>
        <w:pStyle w:val="a6"/>
        <w:numPr>
          <w:ilvl w:val="0"/>
          <w:numId w:val="8"/>
        </w:numPr>
        <w:autoSpaceDE w:val="0"/>
        <w:autoSpaceDN w:val="0"/>
        <w:adjustRightInd w:val="0"/>
        <w:spacing w:after="0" w:line="240" w:lineRule="auto"/>
        <w:jc w:val="both"/>
        <w:rPr>
          <w:sz w:val="24"/>
          <w:szCs w:val="24"/>
        </w:rPr>
      </w:pPr>
      <w:r w:rsidRPr="00D1210D">
        <w:rPr>
          <w:sz w:val="24"/>
          <w:szCs w:val="24"/>
        </w:rPr>
        <w:t>_______________________________________________________________________</w:t>
      </w:r>
    </w:p>
    <w:p w:rsidR="00EE56D8" w:rsidRPr="00D1210D" w:rsidRDefault="00EE56D8" w:rsidP="00EE56D8">
      <w:pPr>
        <w:autoSpaceDE w:val="0"/>
        <w:autoSpaceDN w:val="0"/>
        <w:adjustRightInd w:val="0"/>
        <w:jc w:val="center"/>
      </w:pPr>
      <w:r w:rsidRPr="00D1210D">
        <w:t>(указываются реквизиты документа (-</w:t>
      </w:r>
      <w:proofErr w:type="spellStart"/>
      <w:r w:rsidRPr="00D1210D">
        <w:t>ов</w:t>
      </w:r>
      <w:proofErr w:type="spellEnd"/>
      <w:r w:rsidRPr="00D1210D">
        <w:t xml:space="preserve">), </w:t>
      </w:r>
      <w:proofErr w:type="gramStart"/>
      <w:r w:rsidRPr="00D1210D">
        <w:t>обосновывающих</w:t>
      </w:r>
      <w:proofErr w:type="gramEnd"/>
      <w:r w:rsidRPr="00D1210D">
        <w:t xml:space="preserve"> доводы заявителя о наличии опечатки, а также содержащих правильные сведения)</w:t>
      </w:r>
    </w:p>
    <w:p w:rsidR="00EE56D8" w:rsidRPr="00D1210D" w:rsidRDefault="00EE56D8" w:rsidP="00EE56D8">
      <w:pPr>
        <w:autoSpaceDE w:val="0"/>
        <w:autoSpaceDN w:val="0"/>
        <w:adjustRightInd w:val="0"/>
        <w:jc w:val="both"/>
      </w:pPr>
    </w:p>
    <w:p w:rsidR="00EE56D8" w:rsidRPr="00D1210D" w:rsidRDefault="00EE56D8" w:rsidP="00EE56D8">
      <w:pPr>
        <w:autoSpaceDE w:val="0"/>
        <w:autoSpaceDN w:val="0"/>
        <w:adjustRightInd w:val="0"/>
        <w:jc w:val="both"/>
      </w:pPr>
    </w:p>
    <w:p w:rsidR="00EE56D8" w:rsidRPr="00D1210D" w:rsidRDefault="00EE56D8" w:rsidP="00EE56D8">
      <w:pPr>
        <w:autoSpaceDE w:val="0"/>
        <w:autoSpaceDN w:val="0"/>
        <w:adjustRightInd w:val="0"/>
        <w:jc w:val="both"/>
      </w:pPr>
      <w:r w:rsidRPr="00D1210D">
        <w:t>______________________     ____________________________    _______________________</w:t>
      </w:r>
    </w:p>
    <w:p w:rsidR="00EE56D8" w:rsidRPr="00D1210D" w:rsidRDefault="00EE56D8" w:rsidP="00EE56D8">
      <w:pPr>
        <w:autoSpaceDE w:val="0"/>
        <w:autoSpaceDN w:val="0"/>
        <w:adjustRightInd w:val="0"/>
        <w:jc w:val="both"/>
      </w:pPr>
      <w:r w:rsidRPr="00D1210D">
        <w:t xml:space="preserve"> (дата)                                     (подпись)                                   (Ф.И.О.(отчество при наличии))</w:t>
      </w:r>
    </w:p>
    <w:p w:rsidR="00EE56D8" w:rsidRPr="00D1210D" w:rsidRDefault="00EE56D8" w:rsidP="00EE56D8">
      <w:pPr>
        <w:autoSpaceDE w:val="0"/>
        <w:autoSpaceDN w:val="0"/>
        <w:adjustRightInd w:val="0"/>
        <w:jc w:val="both"/>
      </w:pPr>
    </w:p>
    <w:p w:rsidR="00EE56D8" w:rsidRPr="00D1210D" w:rsidRDefault="00EE56D8" w:rsidP="00EE56D8">
      <w:pPr>
        <w:autoSpaceDE w:val="0"/>
        <w:autoSpaceDN w:val="0"/>
        <w:adjustRightInd w:val="0"/>
      </w:pPr>
    </w:p>
    <w:p w:rsidR="00EE56D8" w:rsidRPr="00D1210D" w:rsidRDefault="00EE56D8" w:rsidP="00EE56D8">
      <w:pPr>
        <w:autoSpaceDE w:val="0"/>
        <w:autoSpaceDN w:val="0"/>
        <w:adjustRightInd w:val="0"/>
        <w:jc w:val="center"/>
      </w:pPr>
    </w:p>
    <w:p w:rsidR="00EE56D8" w:rsidRPr="00D1210D" w:rsidRDefault="00EE56D8" w:rsidP="00EE56D8">
      <w:r w:rsidRPr="00D1210D">
        <w:t>Реквизиты документа, удостоверяющего личность представителя:</w:t>
      </w:r>
    </w:p>
    <w:p w:rsidR="00EE56D8" w:rsidRPr="00D1210D" w:rsidRDefault="00EE56D8" w:rsidP="00EE56D8">
      <w:r w:rsidRPr="00D1210D">
        <w:t>_______________________________________________________________________________________________________________________________________________________________________________________________________________________________________</w:t>
      </w:r>
    </w:p>
    <w:p w:rsidR="00EE56D8" w:rsidRPr="00D1210D" w:rsidRDefault="00EE56D8" w:rsidP="00EE56D8">
      <w:pPr>
        <w:autoSpaceDE w:val="0"/>
        <w:autoSpaceDN w:val="0"/>
        <w:adjustRightInd w:val="0"/>
        <w:jc w:val="center"/>
      </w:pPr>
      <w:r w:rsidRPr="00D1210D">
        <w:t>(указывается наименование документы, номер, кем и когда выдан)</w:t>
      </w:r>
    </w:p>
    <w:p w:rsidR="00EE56D8" w:rsidRPr="00D1210D" w:rsidRDefault="00EE56D8" w:rsidP="00EE56D8">
      <w:pPr>
        <w:widowControl w:val="0"/>
        <w:autoSpaceDE w:val="0"/>
        <w:autoSpaceDN w:val="0"/>
        <w:adjustRightInd w:val="0"/>
        <w:ind w:left="-567" w:firstLine="567"/>
        <w:jc w:val="both"/>
      </w:pPr>
      <w:r w:rsidRPr="00D1210D">
        <w:t>Электронная почта: ______________________</w:t>
      </w:r>
    </w:p>
    <w:p w:rsidR="00EE56D8" w:rsidRPr="00D1210D" w:rsidRDefault="00EE56D8" w:rsidP="00EE56D8">
      <w:pPr>
        <w:jc w:val="both"/>
        <w:rPr>
          <w:rFonts w:eastAsia="Calibri"/>
        </w:rPr>
      </w:pPr>
      <w:r w:rsidRPr="00D1210D">
        <w:rPr>
          <w:rFonts w:eastAsia="Calibri"/>
        </w:rPr>
        <w:t>Способ получения заявителем результата муниципальной услуги____________</w:t>
      </w:r>
    </w:p>
    <w:p w:rsidR="00EE56D8" w:rsidRPr="00D1210D" w:rsidRDefault="00EE56D8" w:rsidP="00EE56D8">
      <w:pPr>
        <w:rPr>
          <w:rFonts w:eastAsia="Calibri"/>
        </w:rPr>
      </w:pPr>
      <w:r>
        <w:rPr>
          <w:rFonts w:eastAsia="Calibri"/>
        </w:rPr>
        <w:t>(по почте</w:t>
      </w:r>
      <w:r w:rsidRPr="00D1210D">
        <w:rPr>
          <w:rFonts w:eastAsia="Calibri"/>
        </w:rPr>
        <w:t>, лично в МФЦ, посредством РПГУ, по электронной почте)</w:t>
      </w:r>
    </w:p>
    <w:p w:rsidR="00EE56D8" w:rsidRPr="00D1210D" w:rsidRDefault="00EE56D8" w:rsidP="00EE56D8">
      <w:pPr>
        <w:widowControl w:val="0"/>
        <w:autoSpaceDE w:val="0"/>
        <w:autoSpaceDN w:val="0"/>
        <w:adjustRightInd w:val="0"/>
        <w:ind w:left="-567" w:firstLine="567"/>
        <w:jc w:val="both"/>
      </w:pPr>
      <w:r w:rsidRPr="00D1210D">
        <w:t xml:space="preserve">Документ, </w:t>
      </w:r>
      <w:r w:rsidRPr="00D1210D">
        <w:rPr>
          <w:rFonts w:eastAsia="Calibri"/>
        </w:rPr>
        <w:t>удостоверяющего полномочия представителя</w:t>
      </w:r>
      <w:r w:rsidRPr="00D1210D">
        <w:t xml:space="preserve"> _________________</w:t>
      </w:r>
    </w:p>
    <w:p w:rsidR="00EE56D8" w:rsidRPr="00D1210D" w:rsidRDefault="00EE56D8" w:rsidP="00EE56D8">
      <w:pPr>
        <w:widowControl w:val="0"/>
        <w:autoSpaceDE w:val="0"/>
        <w:autoSpaceDN w:val="0"/>
        <w:adjustRightInd w:val="0"/>
        <w:jc w:val="both"/>
      </w:pPr>
      <w:r w:rsidRPr="00D1210D">
        <w:t xml:space="preserve">                                                                                                                                  </w:t>
      </w:r>
    </w:p>
    <w:p w:rsidR="00EE56D8" w:rsidRPr="00D1210D" w:rsidRDefault="00EE56D8" w:rsidP="00EE56D8">
      <w:pPr>
        <w:jc w:val="both"/>
        <w:rPr>
          <w:rFonts w:eastAsia="Calibri"/>
        </w:rPr>
      </w:pPr>
      <w:r w:rsidRPr="00D1210D">
        <w:rPr>
          <w:rFonts w:eastAsia="Calibri"/>
        </w:rPr>
        <w:t>_____________________        _________         «___»  _________201__г.</w:t>
      </w:r>
    </w:p>
    <w:p w:rsidR="00EE56D8" w:rsidRPr="00D1210D" w:rsidRDefault="00EE56D8" w:rsidP="00EE56D8">
      <w:pPr>
        <w:jc w:val="both"/>
        <w:rPr>
          <w:rFonts w:eastAsia="Calibri"/>
        </w:rPr>
      </w:pPr>
      <w:r w:rsidRPr="00D1210D">
        <w:rPr>
          <w:rFonts w:eastAsia="Calibri"/>
        </w:rPr>
        <w:t>(Ф.И.О.(отчество при наличии)  заявителя/представителя)  (подпись)</w:t>
      </w:r>
    </w:p>
    <w:p w:rsidR="00EE56D8" w:rsidRPr="00D1210D" w:rsidRDefault="00EE56D8" w:rsidP="00EE56D8">
      <w:pPr>
        <w:ind w:firstLine="426"/>
        <w:jc w:val="right"/>
        <w:rPr>
          <w:b/>
        </w:rPr>
      </w:pPr>
    </w:p>
    <w:p w:rsidR="00EE56D8" w:rsidRDefault="00EE56D8" w:rsidP="00EE56D8">
      <w:pPr>
        <w:jc w:val="center"/>
      </w:pPr>
    </w:p>
    <w:p w:rsidR="00EE56D8" w:rsidRDefault="00EE56D8" w:rsidP="00EE56D8">
      <w:pPr>
        <w:jc w:val="center"/>
      </w:pPr>
    </w:p>
    <w:p w:rsidR="00EE56D8" w:rsidRDefault="00EE56D8" w:rsidP="00EE56D8">
      <w:pPr>
        <w:jc w:val="center"/>
      </w:pPr>
    </w:p>
    <w:p w:rsidR="00EE56D8" w:rsidRDefault="00EE56D8" w:rsidP="00EE56D8">
      <w:pPr>
        <w:jc w:val="center"/>
      </w:pPr>
    </w:p>
    <w:p w:rsidR="00EE56D8" w:rsidRDefault="00EE56D8" w:rsidP="00EE56D8">
      <w:pPr>
        <w:jc w:val="center"/>
      </w:pPr>
    </w:p>
    <w:p w:rsidR="00EE56D8" w:rsidRDefault="00EE56D8" w:rsidP="00EE56D8">
      <w:pPr>
        <w:jc w:val="center"/>
      </w:pPr>
    </w:p>
    <w:p w:rsidR="00EE56D8" w:rsidRDefault="00EE56D8" w:rsidP="00EE56D8">
      <w:pPr>
        <w:jc w:val="center"/>
      </w:pPr>
    </w:p>
    <w:p w:rsidR="00EE56D8" w:rsidRDefault="00EE56D8" w:rsidP="00EE56D8">
      <w:pPr>
        <w:jc w:val="center"/>
      </w:pPr>
    </w:p>
    <w:p w:rsidR="00EE56D8" w:rsidRDefault="00EE56D8" w:rsidP="00EE56D8">
      <w:pPr>
        <w:jc w:val="center"/>
      </w:pPr>
    </w:p>
    <w:p w:rsidR="00EE56D8" w:rsidRPr="00D1210D" w:rsidRDefault="00EE56D8" w:rsidP="00EE56D8">
      <w:pPr>
        <w:jc w:val="center"/>
      </w:pPr>
    </w:p>
    <w:p w:rsidR="00EE56D8" w:rsidRPr="00D1210D" w:rsidRDefault="00EE56D8" w:rsidP="00EE56D8">
      <w:pPr>
        <w:widowControl w:val="0"/>
        <w:tabs>
          <w:tab w:val="left" w:pos="567"/>
        </w:tabs>
        <w:ind w:left="4536"/>
        <w:contextualSpacing/>
        <w:jc w:val="right"/>
        <w:rPr>
          <w:b/>
        </w:rPr>
      </w:pPr>
      <w:r w:rsidRPr="00D1210D">
        <w:rPr>
          <w:b/>
        </w:rPr>
        <w:t>Приложение № 3</w:t>
      </w:r>
    </w:p>
    <w:p w:rsidR="00EE56D8" w:rsidRPr="00D1210D" w:rsidRDefault="00EE56D8" w:rsidP="00EE56D8">
      <w:pPr>
        <w:widowControl w:val="0"/>
        <w:tabs>
          <w:tab w:val="left" w:pos="567"/>
        </w:tabs>
        <w:ind w:firstLine="426"/>
        <w:contextualSpacing/>
        <w:jc w:val="right"/>
        <w:rPr>
          <w:b/>
        </w:rPr>
      </w:pPr>
      <w:r w:rsidRPr="00D1210D">
        <w:rPr>
          <w:b/>
        </w:rPr>
        <w:t xml:space="preserve">к Административному регламенту </w:t>
      </w:r>
    </w:p>
    <w:p w:rsidR="00EE56D8" w:rsidRDefault="00EE56D8" w:rsidP="00EE56D8">
      <w:pPr>
        <w:pStyle w:val="ConsPlusNormal"/>
        <w:jc w:val="right"/>
        <w:rPr>
          <w:b/>
          <w:sz w:val="24"/>
          <w:szCs w:val="24"/>
        </w:rPr>
      </w:pPr>
      <w:r w:rsidRPr="00D1210D">
        <w:rPr>
          <w:b/>
          <w:sz w:val="24"/>
          <w:szCs w:val="24"/>
        </w:rPr>
        <w:t>предоставления муниципальной услуги</w:t>
      </w:r>
    </w:p>
    <w:p w:rsidR="00EE56D8" w:rsidRDefault="00EE56D8" w:rsidP="00EE56D8">
      <w:pPr>
        <w:pStyle w:val="ConsPlusNormal"/>
        <w:jc w:val="right"/>
        <w:rPr>
          <w:b/>
          <w:sz w:val="24"/>
          <w:szCs w:val="24"/>
        </w:rPr>
      </w:pPr>
      <w:r w:rsidRPr="00D1210D">
        <w:rPr>
          <w:b/>
          <w:sz w:val="24"/>
          <w:szCs w:val="24"/>
        </w:rPr>
        <w:t xml:space="preserve"> «Признание в установленном порядке</w:t>
      </w:r>
    </w:p>
    <w:p w:rsidR="00EE56D8" w:rsidRPr="00D1210D" w:rsidRDefault="00EE56D8" w:rsidP="00EE56D8">
      <w:pPr>
        <w:pStyle w:val="ConsPlusNormal"/>
        <w:jc w:val="right"/>
        <w:rPr>
          <w:b/>
          <w:sz w:val="24"/>
          <w:szCs w:val="24"/>
        </w:rPr>
      </w:pPr>
      <w:r w:rsidRPr="00D1210D">
        <w:rPr>
          <w:b/>
          <w:sz w:val="24"/>
          <w:szCs w:val="24"/>
        </w:rPr>
        <w:t xml:space="preserve"> жилых помещений </w:t>
      </w:r>
      <w:proofErr w:type="gramStart"/>
      <w:r w:rsidRPr="00D1210D">
        <w:rPr>
          <w:b/>
          <w:sz w:val="24"/>
          <w:szCs w:val="24"/>
        </w:rPr>
        <w:t>муниципального</w:t>
      </w:r>
      <w:proofErr w:type="gramEnd"/>
    </w:p>
    <w:p w:rsidR="00EE56D8" w:rsidRPr="00D1210D" w:rsidRDefault="00EE56D8" w:rsidP="00EE56D8">
      <w:pPr>
        <w:pStyle w:val="ConsPlusNormal"/>
        <w:jc w:val="right"/>
        <w:rPr>
          <w:b/>
          <w:sz w:val="24"/>
          <w:szCs w:val="24"/>
        </w:rPr>
      </w:pPr>
      <w:r w:rsidRPr="00D1210D">
        <w:rPr>
          <w:b/>
          <w:sz w:val="24"/>
          <w:szCs w:val="24"/>
        </w:rPr>
        <w:t xml:space="preserve">жилищного фонда </w:t>
      </w:r>
      <w:proofErr w:type="gramStart"/>
      <w:r w:rsidRPr="00D1210D">
        <w:rPr>
          <w:b/>
          <w:sz w:val="24"/>
          <w:szCs w:val="24"/>
        </w:rPr>
        <w:t>непригодными</w:t>
      </w:r>
      <w:proofErr w:type="gramEnd"/>
      <w:r w:rsidRPr="00D1210D">
        <w:rPr>
          <w:b/>
          <w:sz w:val="24"/>
          <w:szCs w:val="24"/>
        </w:rPr>
        <w:t xml:space="preserve"> для</w:t>
      </w:r>
    </w:p>
    <w:p w:rsidR="00EE56D8" w:rsidRPr="00D1210D" w:rsidRDefault="00EE56D8" w:rsidP="00EE56D8">
      <w:pPr>
        <w:pStyle w:val="ConsPlusNormal"/>
        <w:jc w:val="right"/>
        <w:rPr>
          <w:b/>
          <w:sz w:val="24"/>
          <w:szCs w:val="24"/>
        </w:rPr>
      </w:pPr>
      <w:r w:rsidRPr="00D1210D">
        <w:rPr>
          <w:b/>
          <w:sz w:val="24"/>
          <w:szCs w:val="24"/>
        </w:rPr>
        <w:t>проживания» на территории</w:t>
      </w:r>
    </w:p>
    <w:p w:rsidR="00EE56D8" w:rsidRDefault="00EE56D8" w:rsidP="00EE56D8">
      <w:pPr>
        <w:pStyle w:val="ConsPlusNormal"/>
        <w:jc w:val="right"/>
        <w:rPr>
          <w:b/>
          <w:sz w:val="24"/>
          <w:szCs w:val="24"/>
        </w:rPr>
      </w:pPr>
      <w:r>
        <w:rPr>
          <w:b/>
          <w:sz w:val="24"/>
          <w:szCs w:val="24"/>
        </w:rPr>
        <w:t xml:space="preserve">сельского поселения </w:t>
      </w:r>
      <w:proofErr w:type="spellStart"/>
      <w:r>
        <w:rPr>
          <w:b/>
          <w:sz w:val="24"/>
          <w:szCs w:val="24"/>
        </w:rPr>
        <w:t>Кургатовский</w:t>
      </w:r>
      <w:proofErr w:type="spellEnd"/>
      <w:r>
        <w:rPr>
          <w:b/>
          <w:sz w:val="24"/>
          <w:szCs w:val="24"/>
        </w:rPr>
        <w:t xml:space="preserve"> сельсовет </w:t>
      </w:r>
    </w:p>
    <w:p w:rsidR="00EE56D8" w:rsidRPr="00D1210D" w:rsidRDefault="00EE56D8" w:rsidP="00EE56D8">
      <w:pPr>
        <w:pStyle w:val="ConsPlusNormal"/>
        <w:jc w:val="right"/>
        <w:rPr>
          <w:b/>
          <w:sz w:val="24"/>
          <w:szCs w:val="24"/>
        </w:rPr>
      </w:pPr>
      <w:r>
        <w:rPr>
          <w:b/>
          <w:sz w:val="24"/>
          <w:szCs w:val="24"/>
        </w:rPr>
        <w:t xml:space="preserve">муниципального района </w:t>
      </w:r>
      <w:proofErr w:type="spellStart"/>
      <w:r>
        <w:rPr>
          <w:b/>
          <w:sz w:val="24"/>
          <w:szCs w:val="24"/>
        </w:rPr>
        <w:t>Мечетлинский</w:t>
      </w:r>
      <w:proofErr w:type="spellEnd"/>
      <w:r>
        <w:rPr>
          <w:b/>
          <w:sz w:val="24"/>
          <w:szCs w:val="24"/>
        </w:rPr>
        <w:t xml:space="preserve"> район</w:t>
      </w:r>
    </w:p>
    <w:p w:rsidR="00EE56D8" w:rsidRPr="00D1210D" w:rsidRDefault="00EE56D8" w:rsidP="00EE56D8">
      <w:pPr>
        <w:pStyle w:val="ConsPlusNormal"/>
        <w:jc w:val="right"/>
        <w:rPr>
          <w:b/>
          <w:sz w:val="24"/>
          <w:szCs w:val="24"/>
        </w:rPr>
      </w:pPr>
      <w:r w:rsidRPr="00D1210D">
        <w:rPr>
          <w:b/>
          <w:sz w:val="24"/>
          <w:szCs w:val="24"/>
        </w:rPr>
        <w:t>Республики Башкортостан</w:t>
      </w:r>
    </w:p>
    <w:p w:rsidR="00EE56D8" w:rsidRPr="00D1210D" w:rsidRDefault="00EE56D8" w:rsidP="00EE56D8">
      <w:pPr>
        <w:jc w:val="center"/>
      </w:pPr>
    </w:p>
    <w:p w:rsidR="00EE56D8" w:rsidRPr="00D1210D" w:rsidRDefault="00EE56D8" w:rsidP="00EE56D8">
      <w:pPr>
        <w:jc w:val="center"/>
      </w:pPr>
      <w:r w:rsidRPr="00D1210D">
        <w:t>ФОРМА</w:t>
      </w:r>
      <w:r w:rsidRPr="00D1210D">
        <w:br/>
        <w:t>согласия на обработку персональных данных</w:t>
      </w:r>
    </w:p>
    <w:p w:rsidR="00EE56D8" w:rsidRPr="00D1210D" w:rsidRDefault="00EE56D8" w:rsidP="00EE56D8">
      <w:pPr>
        <w:jc w:val="center"/>
      </w:pPr>
    </w:p>
    <w:p w:rsidR="00EE56D8" w:rsidRPr="00D1210D" w:rsidRDefault="00EE56D8" w:rsidP="00EE56D8">
      <w:pPr>
        <w:jc w:val="center"/>
        <w:rPr>
          <w:b/>
        </w:rPr>
      </w:pPr>
    </w:p>
    <w:p w:rsidR="00EE56D8" w:rsidRDefault="00EE56D8" w:rsidP="00EE56D8">
      <w:pPr>
        <w:ind w:left="4536"/>
      </w:pPr>
      <w:r w:rsidRPr="00D1210D">
        <w:t xml:space="preserve">Главе </w:t>
      </w:r>
      <w:r>
        <w:t xml:space="preserve">сельского поселения </w:t>
      </w:r>
    </w:p>
    <w:p w:rsidR="00EE56D8" w:rsidRPr="00D1210D" w:rsidRDefault="00EE56D8" w:rsidP="00EE56D8">
      <w:pPr>
        <w:ind w:left="4536"/>
      </w:pPr>
      <w:proofErr w:type="spellStart"/>
      <w:r>
        <w:t>Кургатовский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w:t>
      </w:r>
      <w:r w:rsidRPr="00D1210D">
        <w:t xml:space="preserve">наименование должности и </w:t>
      </w:r>
      <w:proofErr w:type="spellStart"/>
      <w:r>
        <w:t>Мавликаеву</w:t>
      </w:r>
      <w:proofErr w:type="spellEnd"/>
      <w:r>
        <w:t xml:space="preserve"> И.Р.</w:t>
      </w:r>
    </w:p>
    <w:p w:rsidR="00EE56D8" w:rsidRPr="00D1210D" w:rsidRDefault="00EE56D8" w:rsidP="00EE56D8">
      <w:pPr>
        <w:ind w:left="4536"/>
      </w:pPr>
      <w:r w:rsidRPr="00D1210D">
        <w:t>от ____________________________________________________________________________________________________</w:t>
      </w:r>
    </w:p>
    <w:p w:rsidR="00EE56D8" w:rsidRPr="00D1210D" w:rsidRDefault="00EE56D8" w:rsidP="00EE56D8">
      <w:pPr>
        <w:ind w:left="4536"/>
      </w:pPr>
      <w:r w:rsidRPr="00D1210D">
        <w:t xml:space="preserve">                                 (фамилия, имя, отчество (отчество при наличии))</w:t>
      </w:r>
    </w:p>
    <w:p w:rsidR="00EE56D8" w:rsidRPr="00D1210D" w:rsidRDefault="00EE56D8" w:rsidP="00EE56D8">
      <w:pPr>
        <w:ind w:left="4536"/>
      </w:pPr>
      <w:r w:rsidRPr="00D1210D">
        <w:t>____________________________________________________________</w:t>
      </w:r>
    </w:p>
    <w:p w:rsidR="00EE56D8" w:rsidRPr="00D1210D" w:rsidRDefault="00EE56D8" w:rsidP="00EE56D8">
      <w:pPr>
        <w:ind w:left="4536"/>
      </w:pPr>
      <w:r w:rsidRPr="00D1210D">
        <w:t>проживающег</w:t>
      </w:r>
      <w:proofErr w:type="gramStart"/>
      <w:r w:rsidRPr="00D1210D">
        <w:t>о(</w:t>
      </w:r>
      <w:proofErr w:type="gramEnd"/>
      <w:r w:rsidRPr="00D1210D">
        <w:t>ей) по адресу: __________________________</w:t>
      </w:r>
    </w:p>
    <w:p w:rsidR="00EE56D8" w:rsidRPr="00D1210D" w:rsidRDefault="00EE56D8" w:rsidP="00EE56D8">
      <w:pPr>
        <w:ind w:left="4536"/>
      </w:pPr>
      <w:r w:rsidRPr="00D1210D">
        <w:t xml:space="preserve">_______________________________________________________________________________________________________________________________________________________________, </w:t>
      </w:r>
    </w:p>
    <w:p w:rsidR="00EE56D8" w:rsidRPr="00D1210D" w:rsidRDefault="00EE56D8" w:rsidP="00EE56D8">
      <w:pPr>
        <w:tabs>
          <w:tab w:val="left" w:pos="8844"/>
        </w:tabs>
        <w:ind w:left="4536"/>
      </w:pPr>
      <w:r w:rsidRPr="00D1210D">
        <w:t>контактный телефон _______________________________________________</w:t>
      </w:r>
    </w:p>
    <w:p w:rsidR="00EE56D8" w:rsidRPr="00D1210D" w:rsidRDefault="00EE56D8" w:rsidP="00EE56D8">
      <w:pPr>
        <w:jc w:val="center"/>
        <w:rPr>
          <w:b/>
        </w:rPr>
      </w:pPr>
    </w:p>
    <w:p w:rsidR="00EE56D8" w:rsidRPr="00D1210D" w:rsidRDefault="00EE56D8" w:rsidP="00EE56D8">
      <w:pPr>
        <w:jc w:val="center"/>
        <w:rPr>
          <w:b/>
        </w:rPr>
      </w:pPr>
    </w:p>
    <w:p w:rsidR="00EE56D8" w:rsidRPr="00D1210D" w:rsidRDefault="00EE56D8" w:rsidP="00EE56D8">
      <w:pPr>
        <w:jc w:val="center"/>
      </w:pPr>
      <w:r w:rsidRPr="00D1210D">
        <w:t>ЗАЯВЛЕНИЕ</w:t>
      </w:r>
    </w:p>
    <w:p w:rsidR="00EE56D8" w:rsidRPr="00D1210D" w:rsidRDefault="00EE56D8" w:rsidP="00EE56D8">
      <w:pPr>
        <w:jc w:val="center"/>
      </w:pPr>
      <w:r w:rsidRPr="00D1210D">
        <w:t>о согласии на обработку персональных данных</w:t>
      </w:r>
    </w:p>
    <w:p w:rsidR="00EE56D8" w:rsidRPr="00D1210D" w:rsidRDefault="00EE56D8" w:rsidP="00EE56D8">
      <w:pPr>
        <w:jc w:val="center"/>
      </w:pPr>
      <w:r w:rsidRPr="00D1210D">
        <w:t>лиц, не являющихся заявителями</w:t>
      </w:r>
    </w:p>
    <w:p w:rsidR="00EE56D8" w:rsidRPr="00D1210D" w:rsidRDefault="00EE56D8" w:rsidP="00EE56D8">
      <w:pPr>
        <w:jc w:val="center"/>
        <w:rPr>
          <w:b/>
        </w:rPr>
      </w:pPr>
    </w:p>
    <w:p w:rsidR="00EE56D8" w:rsidRPr="00D1210D" w:rsidRDefault="00EE56D8" w:rsidP="00EE56D8">
      <w:pPr>
        <w:pStyle w:val="8"/>
        <w:ind w:firstLine="708"/>
        <w:jc w:val="both"/>
        <w:rPr>
          <w:sz w:val="24"/>
          <w:szCs w:val="24"/>
        </w:rPr>
      </w:pPr>
      <w:r w:rsidRPr="00D1210D">
        <w:rPr>
          <w:sz w:val="24"/>
          <w:szCs w:val="24"/>
        </w:rPr>
        <w:t>Я, _______________________________________________________________________________________________________</w:t>
      </w:r>
    </w:p>
    <w:p w:rsidR="00EE56D8" w:rsidRPr="00D1210D" w:rsidRDefault="00EE56D8" w:rsidP="00EE56D8">
      <w:pPr>
        <w:pStyle w:val="8"/>
        <w:ind w:firstLine="708"/>
        <w:jc w:val="center"/>
        <w:rPr>
          <w:sz w:val="24"/>
          <w:szCs w:val="24"/>
        </w:rPr>
      </w:pPr>
      <w:r w:rsidRPr="00D1210D">
        <w:rPr>
          <w:sz w:val="24"/>
          <w:szCs w:val="24"/>
        </w:rPr>
        <w:t>(Ф.И.О. (отчество при наличии) полностью)</w:t>
      </w:r>
    </w:p>
    <w:p w:rsidR="00EE56D8" w:rsidRPr="00D1210D" w:rsidRDefault="00EE56D8" w:rsidP="00EE56D8">
      <w:pPr>
        <w:pStyle w:val="8"/>
        <w:ind w:firstLine="708"/>
        <w:jc w:val="both"/>
        <w:rPr>
          <w:sz w:val="24"/>
          <w:szCs w:val="24"/>
        </w:rPr>
      </w:pPr>
    </w:p>
    <w:p w:rsidR="00EE56D8" w:rsidRPr="00D1210D" w:rsidRDefault="00EE56D8" w:rsidP="00EE56D8">
      <w:pPr>
        <w:pStyle w:val="8"/>
        <w:jc w:val="both"/>
        <w:rPr>
          <w:sz w:val="24"/>
          <w:szCs w:val="24"/>
        </w:rPr>
      </w:pPr>
      <w:r w:rsidRPr="00D1210D">
        <w:rPr>
          <w:sz w:val="24"/>
          <w:szCs w:val="24"/>
        </w:rPr>
        <w:lastRenderedPageBreak/>
        <w:t xml:space="preserve">паспорт: серия ___________   номер   _________________________     дата выдачи: «________»______________________20______г.  </w:t>
      </w:r>
    </w:p>
    <w:p w:rsidR="00EE56D8" w:rsidRPr="00D1210D" w:rsidRDefault="00EE56D8" w:rsidP="00EE56D8">
      <w:pPr>
        <w:pStyle w:val="8"/>
        <w:ind w:firstLine="708"/>
        <w:jc w:val="both"/>
        <w:rPr>
          <w:sz w:val="24"/>
          <w:szCs w:val="24"/>
        </w:rPr>
      </w:pPr>
    </w:p>
    <w:p w:rsidR="00EE56D8" w:rsidRPr="00D1210D" w:rsidRDefault="00EE56D8" w:rsidP="00EE56D8">
      <w:pPr>
        <w:pStyle w:val="8"/>
        <w:rPr>
          <w:sz w:val="24"/>
          <w:szCs w:val="24"/>
        </w:rPr>
      </w:pPr>
      <w:r w:rsidRPr="00D1210D">
        <w:rPr>
          <w:sz w:val="24"/>
          <w:szCs w:val="24"/>
        </w:rPr>
        <w:t>кем  выдан_____________________________________________________________________________________</w:t>
      </w:r>
    </w:p>
    <w:p w:rsidR="00EE56D8" w:rsidRPr="00D1210D" w:rsidRDefault="00EE56D8" w:rsidP="00EE56D8">
      <w:pPr>
        <w:jc w:val="both"/>
      </w:pPr>
      <w:r w:rsidRPr="00D1210D">
        <w:t>_____________________________________________________________________________</w:t>
      </w:r>
      <w:r w:rsidRPr="00D1210D">
        <w:tab/>
      </w:r>
      <w:r w:rsidRPr="00D1210D">
        <w:tab/>
      </w:r>
      <w:r w:rsidRPr="00D1210D">
        <w:tab/>
        <w:t xml:space="preserve">               (реквизиты доверенности, документа, подтверждающего полномочия законного представителя)</w:t>
      </w:r>
    </w:p>
    <w:p w:rsidR="00EE56D8" w:rsidRPr="00D1210D" w:rsidRDefault="00EE56D8" w:rsidP="00EE56D8">
      <w:pPr>
        <w:jc w:val="both"/>
      </w:pPr>
      <w:r w:rsidRPr="00D1210D">
        <w:t>член семьи заявителя *  ____________________________________________________________________________________________</w:t>
      </w:r>
    </w:p>
    <w:p w:rsidR="00EE56D8" w:rsidRPr="00D1210D" w:rsidRDefault="00EE56D8" w:rsidP="00EE56D8">
      <w:pPr>
        <w:jc w:val="both"/>
      </w:pPr>
      <w:r w:rsidRPr="00D1210D">
        <w:t>_________________________________________________________________________________________________________________</w:t>
      </w:r>
    </w:p>
    <w:p w:rsidR="00EE56D8" w:rsidRPr="00D1210D" w:rsidRDefault="00EE56D8" w:rsidP="00EE56D8">
      <w:pPr>
        <w:ind w:firstLine="708"/>
        <w:jc w:val="center"/>
      </w:pPr>
      <w:r w:rsidRPr="00D1210D">
        <w:t>(Ф.И.О. (отчество при наличии) заявителя на получение государственной услуги)</w:t>
      </w:r>
    </w:p>
    <w:p w:rsidR="00EE56D8" w:rsidRPr="00D1210D" w:rsidRDefault="00EE56D8" w:rsidP="00EE56D8">
      <w:pPr>
        <w:ind w:firstLine="708"/>
        <w:jc w:val="both"/>
      </w:pPr>
      <w:r w:rsidRPr="00D1210D">
        <w:t xml:space="preserve">                   </w:t>
      </w:r>
    </w:p>
    <w:p w:rsidR="00EE56D8" w:rsidRPr="00D1210D" w:rsidRDefault="00EE56D8" w:rsidP="00EE56D8">
      <w:pPr>
        <w:jc w:val="both"/>
      </w:pPr>
      <w:proofErr w:type="gramStart"/>
      <w:r w:rsidRPr="00D1210D">
        <w:t>согласен</w:t>
      </w:r>
      <w:proofErr w:type="gramEnd"/>
      <w:r w:rsidRPr="00D1210D">
        <w:t xml:space="preserve"> (на)    на   обработку моих персональных  данных и персональных данных моих несовершеннолетних детей</w:t>
      </w:r>
    </w:p>
    <w:p w:rsidR="00EE56D8" w:rsidRPr="00D1210D" w:rsidRDefault="00EE56D8" w:rsidP="00EE56D8">
      <w:pPr>
        <w:jc w:val="both"/>
      </w:pPr>
      <w:r w:rsidRPr="00D1210D">
        <w:t>(опекаемых, подопечных)___________________________________________________________________________________________</w:t>
      </w:r>
    </w:p>
    <w:p w:rsidR="00EE56D8" w:rsidRPr="00D1210D" w:rsidRDefault="00EE56D8" w:rsidP="00EE56D8">
      <w:pPr>
        <w:tabs>
          <w:tab w:val="left" w:pos="4489"/>
        </w:tabs>
        <w:jc w:val="center"/>
      </w:pPr>
      <w:r w:rsidRPr="00D1210D">
        <w:t>(фамилия, имя, отчество (отчество при наличии))</w:t>
      </w:r>
    </w:p>
    <w:p w:rsidR="00EE56D8" w:rsidRPr="00D1210D" w:rsidRDefault="00EE56D8" w:rsidP="00EE56D8">
      <w:pPr>
        <w:tabs>
          <w:tab w:val="left" w:pos="4489"/>
        </w:tabs>
        <w:jc w:val="center"/>
      </w:pPr>
    </w:p>
    <w:p w:rsidR="00EE56D8" w:rsidRPr="00D1210D" w:rsidRDefault="00EE56D8" w:rsidP="00EE56D8">
      <w:pPr>
        <w:jc w:val="both"/>
      </w:pPr>
      <w:r w:rsidRPr="00D1210D">
        <w:t>Администрацией ____________</w:t>
      </w:r>
      <w:r>
        <w:t>_______</w:t>
      </w:r>
      <w:proofErr w:type="gramStart"/>
      <w:r>
        <w:t xml:space="preserve"> </w:t>
      </w:r>
      <w:r w:rsidRPr="00D1210D">
        <w:t>,</w:t>
      </w:r>
      <w:proofErr w:type="gramEnd"/>
      <w:r w:rsidRPr="00D1210D">
        <w:t xml:space="preserve">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EE56D8" w:rsidRPr="00D1210D" w:rsidRDefault="00EE56D8" w:rsidP="00EE56D8">
      <w:pPr>
        <w:numPr>
          <w:ilvl w:val="0"/>
          <w:numId w:val="11"/>
        </w:numPr>
        <w:ind w:left="0" w:firstLine="708"/>
        <w:jc w:val="both"/>
      </w:pPr>
      <w:r w:rsidRPr="00D1210D">
        <w:t>фамилия, имя, отчество;</w:t>
      </w:r>
    </w:p>
    <w:p w:rsidR="00EE56D8" w:rsidRPr="00D1210D" w:rsidRDefault="00EE56D8" w:rsidP="00EE56D8">
      <w:pPr>
        <w:numPr>
          <w:ilvl w:val="0"/>
          <w:numId w:val="11"/>
        </w:numPr>
        <w:ind w:left="0" w:firstLine="708"/>
        <w:jc w:val="both"/>
      </w:pPr>
      <w:r w:rsidRPr="00D1210D">
        <w:t>дата рождения;</w:t>
      </w:r>
    </w:p>
    <w:p w:rsidR="00EE56D8" w:rsidRPr="00D1210D" w:rsidRDefault="00EE56D8" w:rsidP="00EE56D8">
      <w:pPr>
        <w:numPr>
          <w:ilvl w:val="0"/>
          <w:numId w:val="11"/>
        </w:numPr>
        <w:ind w:left="0" w:firstLine="708"/>
        <w:jc w:val="both"/>
      </w:pPr>
      <w:r w:rsidRPr="00D1210D">
        <w:t>адрес места жительства;</w:t>
      </w:r>
    </w:p>
    <w:p w:rsidR="00EE56D8" w:rsidRPr="00D1210D" w:rsidRDefault="00EE56D8" w:rsidP="00EE56D8">
      <w:pPr>
        <w:numPr>
          <w:ilvl w:val="0"/>
          <w:numId w:val="11"/>
        </w:numPr>
        <w:ind w:left="0" w:firstLine="708"/>
        <w:jc w:val="both"/>
      </w:pPr>
      <w:r w:rsidRPr="00D1210D">
        <w:t>серия, номер и дата выдачи паспорта, наименование выдавшего паспорт органа (иного документа, удостоверяющего личность);</w:t>
      </w:r>
    </w:p>
    <w:p w:rsidR="00EE56D8" w:rsidRPr="00D1210D" w:rsidRDefault="00EE56D8" w:rsidP="00EE56D8">
      <w:pPr>
        <w:numPr>
          <w:ilvl w:val="0"/>
          <w:numId w:val="11"/>
        </w:numPr>
        <w:ind w:left="0" w:firstLine="708"/>
        <w:jc w:val="both"/>
      </w:pPr>
      <w:r w:rsidRPr="00D1210D">
        <w:t xml:space="preserve">реквизиты документа, дающего право на получение государственной услуги </w:t>
      </w:r>
    </w:p>
    <w:p w:rsidR="00EE56D8" w:rsidRPr="00D1210D" w:rsidRDefault="00EE56D8" w:rsidP="00EE56D8">
      <w:pPr>
        <w:numPr>
          <w:ilvl w:val="0"/>
          <w:numId w:val="11"/>
        </w:numPr>
        <w:ind w:left="0" w:firstLine="708"/>
        <w:jc w:val="both"/>
      </w:pPr>
      <w:r w:rsidRPr="00D1210D">
        <w:t xml:space="preserve">иные сведения, имеющиеся в документах находящихся в личном (учетном) деле. </w:t>
      </w:r>
    </w:p>
    <w:p w:rsidR="00EE56D8" w:rsidRPr="00D1210D" w:rsidRDefault="00EE56D8" w:rsidP="00EE56D8">
      <w:pPr>
        <w:pStyle w:val="8"/>
        <w:ind w:firstLine="708"/>
        <w:jc w:val="both"/>
        <w:rPr>
          <w:sz w:val="24"/>
          <w:szCs w:val="24"/>
        </w:rPr>
      </w:pPr>
      <w:r w:rsidRPr="00D1210D">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E56D8" w:rsidRPr="00D1210D" w:rsidRDefault="00EE56D8" w:rsidP="00EE56D8">
      <w:pPr>
        <w:pStyle w:val="8"/>
        <w:ind w:firstLine="708"/>
        <w:jc w:val="both"/>
        <w:rPr>
          <w:sz w:val="24"/>
          <w:szCs w:val="24"/>
        </w:rPr>
      </w:pPr>
      <w:r w:rsidRPr="00D1210D">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E56D8" w:rsidRPr="00D1210D" w:rsidRDefault="00EE56D8" w:rsidP="00EE56D8">
      <w:pPr>
        <w:ind w:firstLine="708"/>
        <w:jc w:val="both"/>
      </w:pPr>
      <w:r w:rsidRPr="00D1210D">
        <w:t>Срок действия моего согласия считать с момента подписания данного заявления  на срок: бессрочно.</w:t>
      </w:r>
    </w:p>
    <w:p w:rsidR="00EE56D8" w:rsidRPr="00D1210D" w:rsidRDefault="00EE56D8" w:rsidP="00EE56D8">
      <w:pPr>
        <w:pStyle w:val="8"/>
        <w:ind w:firstLine="708"/>
        <w:jc w:val="both"/>
        <w:rPr>
          <w:sz w:val="24"/>
          <w:szCs w:val="24"/>
        </w:rPr>
      </w:pPr>
      <w:r w:rsidRPr="00D1210D">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E56D8" w:rsidRPr="00D1210D" w:rsidRDefault="00EE56D8" w:rsidP="00EE56D8">
      <w:pPr>
        <w:ind w:firstLine="708"/>
        <w:jc w:val="both"/>
      </w:pPr>
    </w:p>
    <w:p w:rsidR="00EE56D8" w:rsidRPr="00D1210D" w:rsidRDefault="00EE56D8" w:rsidP="00EE56D8">
      <w:pPr>
        <w:ind w:firstLine="708"/>
        <w:jc w:val="both"/>
      </w:pPr>
      <w:r w:rsidRPr="00D1210D">
        <w:t>«_______»___________20___г._______________/____________________________/</w:t>
      </w:r>
    </w:p>
    <w:p w:rsidR="00EE56D8" w:rsidRPr="00D1210D" w:rsidRDefault="00EE56D8" w:rsidP="00EE56D8">
      <w:pPr>
        <w:ind w:left="2832" w:firstLine="708"/>
        <w:jc w:val="both"/>
      </w:pPr>
      <w:r w:rsidRPr="00D1210D">
        <w:t xml:space="preserve">    подпись</w:t>
      </w:r>
      <w:r w:rsidRPr="00D1210D">
        <w:tab/>
        <w:t xml:space="preserve">                              расшифровка подписи</w:t>
      </w:r>
    </w:p>
    <w:p w:rsidR="00EE56D8" w:rsidRPr="00D1210D" w:rsidRDefault="00EE56D8" w:rsidP="00EE56D8">
      <w:pPr>
        <w:ind w:firstLine="708"/>
        <w:jc w:val="both"/>
      </w:pPr>
    </w:p>
    <w:p w:rsidR="00EE56D8" w:rsidRPr="00D1210D" w:rsidRDefault="00EE56D8" w:rsidP="00EE56D8">
      <w:pPr>
        <w:ind w:firstLine="708"/>
        <w:jc w:val="both"/>
      </w:pPr>
      <w:r w:rsidRPr="00D1210D">
        <w:t>Принял: «_______»___________20___г. ____________________  ______________   /    ____________________/</w:t>
      </w:r>
    </w:p>
    <w:p w:rsidR="00EE56D8" w:rsidRPr="00D1210D" w:rsidRDefault="00EE56D8" w:rsidP="00EE56D8">
      <w:pPr>
        <w:ind w:firstLine="708"/>
        <w:jc w:val="both"/>
      </w:pPr>
      <w:r w:rsidRPr="00D1210D">
        <w:tab/>
      </w:r>
      <w:r w:rsidRPr="00D1210D">
        <w:tab/>
      </w:r>
      <w:r w:rsidRPr="00D1210D">
        <w:tab/>
      </w:r>
      <w:r w:rsidRPr="00D1210D">
        <w:tab/>
        <w:t xml:space="preserve">                            должность специалиста      подпись       расшифровка подписи</w:t>
      </w:r>
    </w:p>
    <w:p w:rsidR="00EE56D8" w:rsidRPr="00D1210D" w:rsidRDefault="00EE56D8" w:rsidP="00EE56D8">
      <w:pPr>
        <w:ind w:firstLine="67"/>
        <w:jc w:val="both"/>
      </w:pPr>
      <w:r w:rsidRPr="00D1210D">
        <w:t>________________________________________________________________________</w:t>
      </w:r>
    </w:p>
    <w:p w:rsidR="00EE56D8" w:rsidRPr="00D1210D" w:rsidRDefault="00EE56D8" w:rsidP="00EE56D8">
      <w:r w:rsidRPr="00D1210D">
        <w:t xml:space="preserve">* при  подаче заявления о согласии на обработку персональных данных непосредственно заявителем на своих несовершеннолетних </w:t>
      </w:r>
      <w:r w:rsidRPr="00D1210D">
        <w:br/>
        <w:t>детей (опекаемых, подопечных) в строке «член семьи заявителя» проставить  «нет».</w:t>
      </w:r>
    </w:p>
    <w:p w:rsidR="00EE56D8" w:rsidRDefault="00EE56D8" w:rsidP="00EE56D8">
      <w:pPr>
        <w:rPr>
          <w:sz w:val="28"/>
          <w:szCs w:val="28"/>
        </w:rPr>
      </w:pPr>
    </w:p>
    <w:p w:rsidR="00EE56D8" w:rsidRPr="00C9243B" w:rsidRDefault="00EE56D8" w:rsidP="00EE56D8">
      <w:pPr>
        <w:rPr>
          <w:b/>
          <w:sz w:val="28"/>
          <w:szCs w:val="28"/>
        </w:rPr>
      </w:pPr>
    </w:p>
    <w:p w:rsidR="00BE46F0" w:rsidRDefault="00BE46F0"/>
    <w:sectPr w:rsidR="00BE4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16"/>
    <w:rsid w:val="00BE46F0"/>
    <w:rsid w:val="00CA0416"/>
    <w:rsid w:val="00D25712"/>
    <w:rsid w:val="00EE5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6D8"/>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EE56D8"/>
    <w:pPr>
      <w:spacing w:after="160" w:line="240" w:lineRule="exact"/>
    </w:pPr>
    <w:rPr>
      <w:sz w:val="28"/>
      <w:szCs w:val="20"/>
      <w:lang w:val="en-US" w:eastAsia="en-US"/>
    </w:rPr>
  </w:style>
  <w:style w:type="paragraph" w:styleId="a4">
    <w:name w:val="Balloon Text"/>
    <w:basedOn w:val="a"/>
    <w:link w:val="a5"/>
    <w:uiPriority w:val="99"/>
    <w:semiHidden/>
    <w:unhideWhenUsed/>
    <w:rsid w:val="00EE56D8"/>
    <w:rPr>
      <w:rFonts w:ascii="Tahoma" w:hAnsi="Tahoma" w:cs="Tahoma"/>
      <w:sz w:val="16"/>
      <w:szCs w:val="16"/>
    </w:rPr>
  </w:style>
  <w:style w:type="character" w:customStyle="1" w:styleId="a5">
    <w:name w:val="Текст выноски Знак"/>
    <w:basedOn w:val="a0"/>
    <w:link w:val="a4"/>
    <w:uiPriority w:val="99"/>
    <w:semiHidden/>
    <w:rsid w:val="00EE56D8"/>
    <w:rPr>
      <w:rFonts w:ascii="Tahoma" w:eastAsia="Times New Roman" w:hAnsi="Tahoma" w:cs="Tahoma"/>
      <w:sz w:val="16"/>
      <w:szCs w:val="16"/>
      <w:lang w:eastAsia="ru-RU"/>
    </w:rPr>
  </w:style>
  <w:style w:type="paragraph" w:styleId="a6">
    <w:name w:val="List Paragraph"/>
    <w:basedOn w:val="a"/>
    <w:uiPriority w:val="34"/>
    <w:qFormat/>
    <w:rsid w:val="00EE56D8"/>
    <w:pPr>
      <w:spacing w:after="200" w:line="276" w:lineRule="auto"/>
      <w:ind w:left="720"/>
      <w:contextualSpacing/>
    </w:pPr>
    <w:rPr>
      <w:rFonts w:eastAsiaTheme="minorHAnsi"/>
      <w:sz w:val="28"/>
      <w:szCs w:val="28"/>
      <w:lang w:eastAsia="en-US"/>
    </w:rPr>
  </w:style>
  <w:style w:type="character" w:styleId="a7">
    <w:name w:val="Hyperlink"/>
    <w:basedOn w:val="a0"/>
    <w:uiPriority w:val="99"/>
    <w:unhideWhenUsed/>
    <w:rsid w:val="00EE56D8"/>
    <w:rPr>
      <w:color w:val="0000FF" w:themeColor="hyperlink"/>
      <w:u w:val="single"/>
    </w:rPr>
  </w:style>
  <w:style w:type="paragraph" w:customStyle="1" w:styleId="formattext">
    <w:name w:val="formattext"/>
    <w:basedOn w:val="a"/>
    <w:rsid w:val="00EE56D8"/>
    <w:pPr>
      <w:spacing w:before="100" w:beforeAutospacing="1" w:after="100" w:afterAutospacing="1"/>
    </w:pPr>
  </w:style>
  <w:style w:type="paragraph" w:customStyle="1" w:styleId="Default">
    <w:name w:val="Default"/>
    <w:rsid w:val="00EE56D8"/>
    <w:pPr>
      <w:autoSpaceDE w:val="0"/>
      <w:autoSpaceDN w:val="0"/>
      <w:adjustRightInd w:val="0"/>
    </w:pPr>
    <w:rPr>
      <w:rFonts w:eastAsia="Calibri" w:cs="Times New Roman"/>
      <w:color w:val="000000"/>
      <w:sz w:val="24"/>
      <w:szCs w:val="24"/>
    </w:rPr>
  </w:style>
  <w:style w:type="paragraph" w:customStyle="1" w:styleId="ConsPlusNormal">
    <w:name w:val="ConsPlusNormal"/>
    <w:link w:val="ConsPlusNormal0"/>
    <w:rsid w:val="00EE56D8"/>
    <w:pPr>
      <w:autoSpaceDE w:val="0"/>
      <w:autoSpaceDN w:val="0"/>
      <w:adjustRightInd w:val="0"/>
    </w:pPr>
    <w:rPr>
      <w:rFonts w:eastAsia="Times New Roman" w:cs="Times New Roman"/>
      <w:szCs w:val="28"/>
      <w:lang w:eastAsia="ru-RU"/>
    </w:rPr>
  </w:style>
  <w:style w:type="character" w:customStyle="1" w:styleId="ConsPlusNormal0">
    <w:name w:val="ConsPlusNormal Знак"/>
    <w:link w:val="ConsPlusNormal"/>
    <w:locked/>
    <w:rsid w:val="00EE56D8"/>
    <w:rPr>
      <w:rFonts w:eastAsia="Times New Roman" w:cs="Times New Roman"/>
      <w:szCs w:val="28"/>
      <w:lang w:eastAsia="ru-RU"/>
    </w:rPr>
  </w:style>
  <w:style w:type="character" w:styleId="a8">
    <w:name w:val="annotation reference"/>
    <w:basedOn w:val="a0"/>
    <w:uiPriority w:val="99"/>
    <w:semiHidden/>
    <w:unhideWhenUsed/>
    <w:rsid w:val="00EE56D8"/>
    <w:rPr>
      <w:sz w:val="16"/>
      <w:szCs w:val="16"/>
    </w:rPr>
  </w:style>
  <w:style w:type="paragraph" w:styleId="a9">
    <w:name w:val="annotation text"/>
    <w:basedOn w:val="a"/>
    <w:link w:val="aa"/>
    <w:uiPriority w:val="99"/>
    <w:semiHidden/>
    <w:unhideWhenUsed/>
    <w:rsid w:val="00EE56D8"/>
    <w:pPr>
      <w:spacing w:after="200"/>
    </w:pPr>
    <w:rPr>
      <w:rFonts w:eastAsiaTheme="minorHAnsi"/>
      <w:sz w:val="20"/>
      <w:szCs w:val="20"/>
      <w:lang w:eastAsia="en-US"/>
    </w:rPr>
  </w:style>
  <w:style w:type="character" w:customStyle="1" w:styleId="aa">
    <w:name w:val="Текст примечания Знак"/>
    <w:basedOn w:val="a0"/>
    <w:link w:val="a9"/>
    <w:uiPriority w:val="99"/>
    <w:semiHidden/>
    <w:rsid w:val="00EE56D8"/>
    <w:rPr>
      <w:rFonts w:cs="Times New Roman"/>
      <w:sz w:val="20"/>
      <w:szCs w:val="20"/>
    </w:rPr>
  </w:style>
  <w:style w:type="paragraph" w:styleId="ab">
    <w:name w:val="annotation subject"/>
    <w:basedOn w:val="a9"/>
    <w:next w:val="a9"/>
    <w:link w:val="ac"/>
    <w:uiPriority w:val="99"/>
    <w:semiHidden/>
    <w:unhideWhenUsed/>
    <w:rsid w:val="00EE56D8"/>
    <w:rPr>
      <w:b/>
      <w:bCs/>
    </w:rPr>
  </w:style>
  <w:style w:type="character" w:customStyle="1" w:styleId="ac">
    <w:name w:val="Тема примечания Знак"/>
    <w:basedOn w:val="aa"/>
    <w:link w:val="ab"/>
    <w:uiPriority w:val="99"/>
    <w:semiHidden/>
    <w:rsid w:val="00EE56D8"/>
    <w:rPr>
      <w:rFonts w:cs="Times New Roman"/>
      <w:b/>
      <w:bCs/>
      <w:sz w:val="20"/>
      <w:szCs w:val="20"/>
    </w:rPr>
  </w:style>
  <w:style w:type="paragraph" w:styleId="ad">
    <w:name w:val="footnote text"/>
    <w:basedOn w:val="a"/>
    <w:link w:val="ae"/>
    <w:uiPriority w:val="99"/>
    <w:semiHidden/>
    <w:rsid w:val="00EE56D8"/>
    <w:rPr>
      <w:sz w:val="20"/>
      <w:szCs w:val="20"/>
    </w:rPr>
  </w:style>
  <w:style w:type="character" w:customStyle="1" w:styleId="ae">
    <w:name w:val="Текст сноски Знак"/>
    <w:basedOn w:val="a0"/>
    <w:link w:val="ad"/>
    <w:uiPriority w:val="99"/>
    <w:semiHidden/>
    <w:rsid w:val="00EE56D8"/>
    <w:rPr>
      <w:rFonts w:eastAsia="Times New Roman" w:cs="Times New Roman"/>
      <w:sz w:val="20"/>
      <w:szCs w:val="20"/>
      <w:lang w:eastAsia="ru-RU"/>
    </w:rPr>
  </w:style>
  <w:style w:type="character" w:styleId="af">
    <w:name w:val="footnote reference"/>
    <w:uiPriority w:val="99"/>
    <w:semiHidden/>
    <w:rsid w:val="00EE56D8"/>
    <w:rPr>
      <w:vertAlign w:val="superscript"/>
    </w:rPr>
  </w:style>
  <w:style w:type="paragraph" w:styleId="HTML">
    <w:name w:val="HTML Preformatted"/>
    <w:basedOn w:val="a"/>
    <w:link w:val="HTML0"/>
    <w:uiPriority w:val="99"/>
    <w:unhideWhenUsed/>
    <w:rsid w:val="00EE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56D8"/>
    <w:rPr>
      <w:rFonts w:ascii="Courier New" w:eastAsia="Times New Roman" w:hAnsi="Courier New" w:cs="Courier New"/>
      <w:sz w:val="20"/>
      <w:szCs w:val="20"/>
      <w:lang w:eastAsia="ru-RU"/>
    </w:rPr>
  </w:style>
  <w:style w:type="paragraph" w:customStyle="1" w:styleId="ConsPlusTitle">
    <w:name w:val="ConsPlusTitle"/>
    <w:rsid w:val="00EE56D8"/>
    <w:pPr>
      <w:widowControl w:val="0"/>
      <w:autoSpaceDE w:val="0"/>
      <w:autoSpaceDN w:val="0"/>
    </w:pPr>
    <w:rPr>
      <w:rFonts w:ascii="Calibri" w:eastAsia="Times New Roman" w:hAnsi="Calibri" w:cs="Calibri"/>
      <w:b/>
      <w:sz w:val="22"/>
      <w:szCs w:val="20"/>
      <w:lang w:eastAsia="ru-RU"/>
    </w:rPr>
  </w:style>
  <w:style w:type="paragraph" w:styleId="af0">
    <w:name w:val="No Spacing"/>
    <w:uiPriority w:val="1"/>
    <w:qFormat/>
    <w:rsid w:val="00EE56D8"/>
    <w:rPr>
      <w:rFonts w:ascii="Calibri" w:eastAsia="Times New Roman" w:hAnsi="Calibri" w:cs="Times New Roman"/>
      <w:sz w:val="22"/>
      <w:lang w:eastAsia="ru-RU"/>
    </w:rPr>
  </w:style>
  <w:style w:type="paragraph" w:customStyle="1" w:styleId="ConsPlusNonformat">
    <w:name w:val="ConsPlusNonformat"/>
    <w:rsid w:val="00EE56D8"/>
    <w:pPr>
      <w:widowControl w:val="0"/>
      <w:autoSpaceDE w:val="0"/>
      <w:autoSpaceDN w:val="0"/>
    </w:pPr>
    <w:rPr>
      <w:rFonts w:ascii="Courier New" w:eastAsia="Times New Roman" w:hAnsi="Courier New" w:cs="Courier New"/>
      <w:sz w:val="20"/>
      <w:szCs w:val="20"/>
      <w:lang w:eastAsia="ru-RU"/>
    </w:rPr>
  </w:style>
  <w:style w:type="paragraph" w:styleId="af1">
    <w:name w:val="header"/>
    <w:basedOn w:val="a"/>
    <w:link w:val="af2"/>
    <w:uiPriority w:val="99"/>
    <w:unhideWhenUsed/>
    <w:rsid w:val="00EE56D8"/>
    <w:pPr>
      <w:tabs>
        <w:tab w:val="center" w:pos="4677"/>
        <w:tab w:val="right" w:pos="9355"/>
      </w:tabs>
    </w:pPr>
    <w:rPr>
      <w:rFonts w:eastAsiaTheme="minorHAnsi"/>
      <w:sz w:val="28"/>
      <w:szCs w:val="28"/>
      <w:lang w:eastAsia="en-US"/>
    </w:rPr>
  </w:style>
  <w:style w:type="character" w:customStyle="1" w:styleId="af2">
    <w:name w:val="Верхний колонтитул Знак"/>
    <w:basedOn w:val="a0"/>
    <w:link w:val="af1"/>
    <w:uiPriority w:val="99"/>
    <w:rsid w:val="00EE56D8"/>
    <w:rPr>
      <w:rFonts w:cs="Times New Roman"/>
      <w:szCs w:val="28"/>
    </w:rPr>
  </w:style>
  <w:style w:type="paragraph" w:styleId="af3">
    <w:name w:val="footer"/>
    <w:basedOn w:val="a"/>
    <w:link w:val="af4"/>
    <w:uiPriority w:val="99"/>
    <w:unhideWhenUsed/>
    <w:rsid w:val="00EE56D8"/>
    <w:pPr>
      <w:tabs>
        <w:tab w:val="center" w:pos="4677"/>
        <w:tab w:val="right" w:pos="9355"/>
      </w:tabs>
    </w:pPr>
    <w:rPr>
      <w:rFonts w:eastAsiaTheme="minorHAnsi"/>
      <w:sz w:val="28"/>
      <w:szCs w:val="28"/>
      <w:lang w:eastAsia="en-US"/>
    </w:rPr>
  </w:style>
  <w:style w:type="character" w:customStyle="1" w:styleId="af4">
    <w:name w:val="Нижний колонтитул Знак"/>
    <w:basedOn w:val="a0"/>
    <w:link w:val="af3"/>
    <w:uiPriority w:val="99"/>
    <w:rsid w:val="00EE56D8"/>
    <w:rPr>
      <w:rFonts w:cs="Times New Roman"/>
      <w:szCs w:val="28"/>
    </w:rPr>
  </w:style>
  <w:style w:type="character" w:customStyle="1" w:styleId="frgu-content-accordeon">
    <w:name w:val="frgu-content-accordeon"/>
    <w:basedOn w:val="a0"/>
    <w:rsid w:val="00EE56D8"/>
  </w:style>
  <w:style w:type="table" w:styleId="af5">
    <w:name w:val="Table Grid"/>
    <w:basedOn w:val="a1"/>
    <w:uiPriority w:val="59"/>
    <w:rsid w:val="00EE56D8"/>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EE56D8"/>
    <w:rPr>
      <w:rFonts w:eastAsia="Calibri"/>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6D8"/>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EE56D8"/>
    <w:pPr>
      <w:spacing w:after="160" w:line="240" w:lineRule="exact"/>
    </w:pPr>
    <w:rPr>
      <w:sz w:val="28"/>
      <w:szCs w:val="20"/>
      <w:lang w:val="en-US" w:eastAsia="en-US"/>
    </w:rPr>
  </w:style>
  <w:style w:type="paragraph" w:styleId="a4">
    <w:name w:val="Balloon Text"/>
    <w:basedOn w:val="a"/>
    <w:link w:val="a5"/>
    <w:uiPriority w:val="99"/>
    <w:semiHidden/>
    <w:unhideWhenUsed/>
    <w:rsid w:val="00EE56D8"/>
    <w:rPr>
      <w:rFonts w:ascii="Tahoma" w:hAnsi="Tahoma" w:cs="Tahoma"/>
      <w:sz w:val="16"/>
      <w:szCs w:val="16"/>
    </w:rPr>
  </w:style>
  <w:style w:type="character" w:customStyle="1" w:styleId="a5">
    <w:name w:val="Текст выноски Знак"/>
    <w:basedOn w:val="a0"/>
    <w:link w:val="a4"/>
    <w:uiPriority w:val="99"/>
    <w:semiHidden/>
    <w:rsid w:val="00EE56D8"/>
    <w:rPr>
      <w:rFonts w:ascii="Tahoma" w:eastAsia="Times New Roman" w:hAnsi="Tahoma" w:cs="Tahoma"/>
      <w:sz w:val="16"/>
      <w:szCs w:val="16"/>
      <w:lang w:eastAsia="ru-RU"/>
    </w:rPr>
  </w:style>
  <w:style w:type="paragraph" w:styleId="a6">
    <w:name w:val="List Paragraph"/>
    <w:basedOn w:val="a"/>
    <w:uiPriority w:val="34"/>
    <w:qFormat/>
    <w:rsid w:val="00EE56D8"/>
    <w:pPr>
      <w:spacing w:after="200" w:line="276" w:lineRule="auto"/>
      <w:ind w:left="720"/>
      <w:contextualSpacing/>
    </w:pPr>
    <w:rPr>
      <w:rFonts w:eastAsiaTheme="minorHAnsi"/>
      <w:sz w:val="28"/>
      <w:szCs w:val="28"/>
      <w:lang w:eastAsia="en-US"/>
    </w:rPr>
  </w:style>
  <w:style w:type="character" w:styleId="a7">
    <w:name w:val="Hyperlink"/>
    <w:basedOn w:val="a0"/>
    <w:uiPriority w:val="99"/>
    <w:unhideWhenUsed/>
    <w:rsid w:val="00EE56D8"/>
    <w:rPr>
      <w:color w:val="0000FF" w:themeColor="hyperlink"/>
      <w:u w:val="single"/>
    </w:rPr>
  </w:style>
  <w:style w:type="paragraph" w:customStyle="1" w:styleId="formattext">
    <w:name w:val="formattext"/>
    <w:basedOn w:val="a"/>
    <w:rsid w:val="00EE56D8"/>
    <w:pPr>
      <w:spacing w:before="100" w:beforeAutospacing="1" w:after="100" w:afterAutospacing="1"/>
    </w:pPr>
  </w:style>
  <w:style w:type="paragraph" w:customStyle="1" w:styleId="Default">
    <w:name w:val="Default"/>
    <w:rsid w:val="00EE56D8"/>
    <w:pPr>
      <w:autoSpaceDE w:val="0"/>
      <w:autoSpaceDN w:val="0"/>
      <w:adjustRightInd w:val="0"/>
    </w:pPr>
    <w:rPr>
      <w:rFonts w:eastAsia="Calibri" w:cs="Times New Roman"/>
      <w:color w:val="000000"/>
      <w:sz w:val="24"/>
      <w:szCs w:val="24"/>
    </w:rPr>
  </w:style>
  <w:style w:type="paragraph" w:customStyle="1" w:styleId="ConsPlusNormal">
    <w:name w:val="ConsPlusNormal"/>
    <w:link w:val="ConsPlusNormal0"/>
    <w:rsid w:val="00EE56D8"/>
    <w:pPr>
      <w:autoSpaceDE w:val="0"/>
      <w:autoSpaceDN w:val="0"/>
      <w:adjustRightInd w:val="0"/>
    </w:pPr>
    <w:rPr>
      <w:rFonts w:eastAsia="Times New Roman" w:cs="Times New Roman"/>
      <w:szCs w:val="28"/>
      <w:lang w:eastAsia="ru-RU"/>
    </w:rPr>
  </w:style>
  <w:style w:type="character" w:customStyle="1" w:styleId="ConsPlusNormal0">
    <w:name w:val="ConsPlusNormal Знак"/>
    <w:link w:val="ConsPlusNormal"/>
    <w:locked/>
    <w:rsid w:val="00EE56D8"/>
    <w:rPr>
      <w:rFonts w:eastAsia="Times New Roman" w:cs="Times New Roman"/>
      <w:szCs w:val="28"/>
      <w:lang w:eastAsia="ru-RU"/>
    </w:rPr>
  </w:style>
  <w:style w:type="character" w:styleId="a8">
    <w:name w:val="annotation reference"/>
    <w:basedOn w:val="a0"/>
    <w:uiPriority w:val="99"/>
    <w:semiHidden/>
    <w:unhideWhenUsed/>
    <w:rsid w:val="00EE56D8"/>
    <w:rPr>
      <w:sz w:val="16"/>
      <w:szCs w:val="16"/>
    </w:rPr>
  </w:style>
  <w:style w:type="paragraph" w:styleId="a9">
    <w:name w:val="annotation text"/>
    <w:basedOn w:val="a"/>
    <w:link w:val="aa"/>
    <w:uiPriority w:val="99"/>
    <w:semiHidden/>
    <w:unhideWhenUsed/>
    <w:rsid w:val="00EE56D8"/>
    <w:pPr>
      <w:spacing w:after="200"/>
    </w:pPr>
    <w:rPr>
      <w:rFonts w:eastAsiaTheme="minorHAnsi"/>
      <w:sz w:val="20"/>
      <w:szCs w:val="20"/>
      <w:lang w:eastAsia="en-US"/>
    </w:rPr>
  </w:style>
  <w:style w:type="character" w:customStyle="1" w:styleId="aa">
    <w:name w:val="Текст примечания Знак"/>
    <w:basedOn w:val="a0"/>
    <w:link w:val="a9"/>
    <w:uiPriority w:val="99"/>
    <w:semiHidden/>
    <w:rsid w:val="00EE56D8"/>
    <w:rPr>
      <w:rFonts w:cs="Times New Roman"/>
      <w:sz w:val="20"/>
      <w:szCs w:val="20"/>
    </w:rPr>
  </w:style>
  <w:style w:type="paragraph" w:styleId="ab">
    <w:name w:val="annotation subject"/>
    <w:basedOn w:val="a9"/>
    <w:next w:val="a9"/>
    <w:link w:val="ac"/>
    <w:uiPriority w:val="99"/>
    <w:semiHidden/>
    <w:unhideWhenUsed/>
    <w:rsid w:val="00EE56D8"/>
    <w:rPr>
      <w:b/>
      <w:bCs/>
    </w:rPr>
  </w:style>
  <w:style w:type="character" w:customStyle="1" w:styleId="ac">
    <w:name w:val="Тема примечания Знак"/>
    <w:basedOn w:val="aa"/>
    <w:link w:val="ab"/>
    <w:uiPriority w:val="99"/>
    <w:semiHidden/>
    <w:rsid w:val="00EE56D8"/>
    <w:rPr>
      <w:rFonts w:cs="Times New Roman"/>
      <w:b/>
      <w:bCs/>
      <w:sz w:val="20"/>
      <w:szCs w:val="20"/>
    </w:rPr>
  </w:style>
  <w:style w:type="paragraph" w:styleId="ad">
    <w:name w:val="footnote text"/>
    <w:basedOn w:val="a"/>
    <w:link w:val="ae"/>
    <w:uiPriority w:val="99"/>
    <w:semiHidden/>
    <w:rsid w:val="00EE56D8"/>
    <w:rPr>
      <w:sz w:val="20"/>
      <w:szCs w:val="20"/>
    </w:rPr>
  </w:style>
  <w:style w:type="character" w:customStyle="1" w:styleId="ae">
    <w:name w:val="Текст сноски Знак"/>
    <w:basedOn w:val="a0"/>
    <w:link w:val="ad"/>
    <w:uiPriority w:val="99"/>
    <w:semiHidden/>
    <w:rsid w:val="00EE56D8"/>
    <w:rPr>
      <w:rFonts w:eastAsia="Times New Roman" w:cs="Times New Roman"/>
      <w:sz w:val="20"/>
      <w:szCs w:val="20"/>
      <w:lang w:eastAsia="ru-RU"/>
    </w:rPr>
  </w:style>
  <w:style w:type="character" w:styleId="af">
    <w:name w:val="footnote reference"/>
    <w:uiPriority w:val="99"/>
    <w:semiHidden/>
    <w:rsid w:val="00EE56D8"/>
    <w:rPr>
      <w:vertAlign w:val="superscript"/>
    </w:rPr>
  </w:style>
  <w:style w:type="paragraph" w:styleId="HTML">
    <w:name w:val="HTML Preformatted"/>
    <w:basedOn w:val="a"/>
    <w:link w:val="HTML0"/>
    <w:uiPriority w:val="99"/>
    <w:unhideWhenUsed/>
    <w:rsid w:val="00EE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56D8"/>
    <w:rPr>
      <w:rFonts w:ascii="Courier New" w:eastAsia="Times New Roman" w:hAnsi="Courier New" w:cs="Courier New"/>
      <w:sz w:val="20"/>
      <w:szCs w:val="20"/>
      <w:lang w:eastAsia="ru-RU"/>
    </w:rPr>
  </w:style>
  <w:style w:type="paragraph" w:customStyle="1" w:styleId="ConsPlusTitle">
    <w:name w:val="ConsPlusTitle"/>
    <w:rsid w:val="00EE56D8"/>
    <w:pPr>
      <w:widowControl w:val="0"/>
      <w:autoSpaceDE w:val="0"/>
      <w:autoSpaceDN w:val="0"/>
    </w:pPr>
    <w:rPr>
      <w:rFonts w:ascii="Calibri" w:eastAsia="Times New Roman" w:hAnsi="Calibri" w:cs="Calibri"/>
      <w:b/>
      <w:sz w:val="22"/>
      <w:szCs w:val="20"/>
      <w:lang w:eastAsia="ru-RU"/>
    </w:rPr>
  </w:style>
  <w:style w:type="paragraph" w:styleId="af0">
    <w:name w:val="No Spacing"/>
    <w:uiPriority w:val="1"/>
    <w:qFormat/>
    <w:rsid w:val="00EE56D8"/>
    <w:rPr>
      <w:rFonts w:ascii="Calibri" w:eastAsia="Times New Roman" w:hAnsi="Calibri" w:cs="Times New Roman"/>
      <w:sz w:val="22"/>
      <w:lang w:eastAsia="ru-RU"/>
    </w:rPr>
  </w:style>
  <w:style w:type="paragraph" w:customStyle="1" w:styleId="ConsPlusNonformat">
    <w:name w:val="ConsPlusNonformat"/>
    <w:rsid w:val="00EE56D8"/>
    <w:pPr>
      <w:widowControl w:val="0"/>
      <w:autoSpaceDE w:val="0"/>
      <w:autoSpaceDN w:val="0"/>
    </w:pPr>
    <w:rPr>
      <w:rFonts w:ascii="Courier New" w:eastAsia="Times New Roman" w:hAnsi="Courier New" w:cs="Courier New"/>
      <w:sz w:val="20"/>
      <w:szCs w:val="20"/>
      <w:lang w:eastAsia="ru-RU"/>
    </w:rPr>
  </w:style>
  <w:style w:type="paragraph" w:styleId="af1">
    <w:name w:val="header"/>
    <w:basedOn w:val="a"/>
    <w:link w:val="af2"/>
    <w:uiPriority w:val="99"/>
    <w:unhideWhenUsed/>
    <w:rsid w:val="00EE56D8"/>
    <w:pPr>
      <w:tabs>
        <w:tab w:val="center" w:pos="4677"/>
        <w:tab w:val="right" w:pos="9355"/>
      </w:tabs>
    </w:pPr>
    <w:rPr>
      <w:rFonts w:eastAsiaTheme="minorHAnsi"/>
      <w:sz w:val="28"/>
      <w:szCs w:val="28"/>
      <w:lang w:eastAsia="en-US"/>
    </w:rPr>
  </w:style>
  <w:style w:type="character" w:customStyle="1" w:styleId="af2">
    <w:name w:val="Верхний колонтитул Знак"/>
    <w:basedOn w:val="a0"/>
    <w:link w:val="af1"/>
    <w:uiPriority w:val="99"/>
    <w:rsid w:val="00EE56D8"/>
    <w:rPr>
      <w:rFonts w:cs="Times New Roman"/>
      <w:szCs w:val="28"/>
    </w:rPr>
  </w:style>
  <w:style w:type="paragraph" w:styleId="af3">
    <w:name w:val="footer"/>
    <w:basedOn w:val="a"/>
    <w:link w:val="af4"/>
    <w:uiPriority w:val="99"/>
    <w:unhideWhenUsed/>
    <w:rsid w:val="00EE56D8"/>
    <w:pPr>
      <w:tabs>
        <w:tab w:val="center" w:pos="4677"/>
        <w:tab w:val="right" w:pos="9355"/>
      </w:tabs>
    </w:pPr>
    <w:rPr>
      <w:rFonts w:eastAsiaTheme="minorHAnsi"/>
      <w:sz w:val="28"/>
      <w:szCs w:val="28"/>
      <w:lang w:eastAsia="en-US"/>
    </w:rPr>
  </w:style>
  <w:style w:type="character" w:customStyle="1" w:styleId="af4">
    <w:name w:val="Нижний колонтитул Знак"/>
    <w:basedOn w:val="a0"/>
    <w:link w:val="af3"/>
    <w:uiPriority w:val="99"/>
    <w:rsid w:val="00EE56D8"/>
    <w:rPr>
      <w:rFonts w:cs="Times New Roman"/>
      <w:szCs w:val="28"/>
    </w:rPr>
  </w:style>
  <w:style w:type="character" w:customStyle="1" w:styleId="frgu-content-accordeon">
    <w:name w:val="frgu-content-accordeon"/>
    <w:basedOn w:val="a0"/>
    <w:rsid w:val="00EE56D8"/>
  </w:style>
  <w:style w:type="table" w:styleId="af5">
    <w:name w:val="Table Grid"/>
    <w:basedOn w:val="a1"/>
    <w:uiPriority w:val="59"/>
    <w:rsid w:val="00EE56D8"/>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EE56D8"/>
    <w:rPr>
      <w:rFonts w:eastAsia="Calibri"/>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FD0C848C7C6717E2BC40EB4373EAE4B8F6C39356ED854A71EDFF2FD48CF7B57C3B619338F862FElF72M"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E898246B7C984A266048FD991D6B01ADBF3F7B0D60CFF961DFA088F805C91D3802CFA19681DF9F4CoBI3L"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38</Pages>
  <Words>16732</Words>
  <Characters>95374</Characters>
  <Application>Microsoft Office Word</Application>
  <DocSecurity>0</DocSecurity>
  <Lines>794</Lines>
  <Paragraphs>223</Paragraphs>
  <ScaleCrop>false</ScaleCrop>
  <Company/>
  <LinksUpToDate>false</LinksUpToDate>
  <CharactersWithSpaces>111883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3</cp:revision>
  <dcterms:created xsi:type="dcterms:W3CDTF">2019-12-25T07:20:00Z</dcterms:created>
  <dcterms:modified xsi:type="dcterms:W3CDTF">2019-12-25T12:43:00Z</dcterms:modified>
</cp:coreProperties>
</file>